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D4" w:rsidRPr="000244D4" w:rsidRDefault="000244D4" w:rsidP="000244D4">
      <w:pPr>
        <w:pStyle w:val="a4"/>
        <w:shd w:val="clear" w:color="auto" w:fill="auto"/>
        <w:spacing w:after="296"/>
        <w:ind w:left="3423" w:firstLine="0"/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  <w:r w:rsidRPr="003D5E3A">
        <w:rPr>
          <w:rFonts w:ascii="Times New Roman" w:hAnsi="Times New Roman" w:cs="Times New Roman"/>
          <w:color w:val="auto"/>
        </w:rPr>
        <w:t>Муниципальное Бюджетное Дошкольное Образовательное  Учреждение</w:t>
      </w:r>
    </w:p>
    <w:p w:rsidR="003D5E3A" w:rsidRPr="003D5E3A" w:rsidRDefault="008D6FF9" w:rsidP="003D5E3A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Детский сад № 25</w:t>
      </w:r>
      <w:r w:rsidR="003D5E3A" w:rsidRPr="003D5E3A">
        <w:rPr>
          <w:rFonts w:ascii="Times New Roman" w:hAnsi="Times New Roman" w:cs="Times New Roman"/>
          <w:color w:val="auto"/>
        </w:rPr>
        <w:t xml:space="preserve"> Артемовского Городского Округа</w:t>
      </w: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3D5E3A">
        <w:rPr>
          <w:rFonts w:ascii="Times New Roman" w:hAnsi="Times New Roman" w:cs="Times New Roman"/>
          <w:color w:val="auto"/>
          <w:sz w:val="44"/>
          <w:szCs w:val="44"/>
        </w:rPr>
        <w:t xml:space="preserve">Занятие </w:t>
      </w:r>
      <w:r w:rsidR="008B6381">
        <w:rPr>
          <w:rFonts w:ascii="Times New Roman" w:hAnsi="Times New Roman" w:cs="Times New Roman"/>
          <w:color w:val="auto"/>
          <w:sz w:val="44"/>
          <w:szCs w:val="44"/>
        </w:rPr>
        <w:t xml:space="preserve">по </w:t>
      </w:r>
      <w:proofErr w:type="spellStart"/>
      <w:r w:rsidR="008B6381">
        <w:rPr>
          <w:rFonts w:ascii="Times New Roman" w:hAnsi="Times New Roman" w:cs="Times New Roman"/>
          <w:color w:val="auto"/>
          <w:sz w:val="44"/>
          <w:szCs w:val="44"/>
        </w:rPr>
        <w:t>здоровьесберегающему</w:t>
      </w:r>
      <w:proofErr w:type="spellEnd"/>
      <w:r w:rsidR="008B6381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Pr="003D5E3A">
        <w:rPr>
          <w:rFonts w:ascii="Times New Roman" w:hAnsi="Times New Roman" w:cs="Times New Roman"/>
          <w:color w:val="auto"/>
          <w:sz w:val="44"/>
          <w:szCs w:val="44"/>
        </w:rPr>
        <w:t>воспитанию в старшей группе.</w:t>
      </w: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3D5E3A">
        <w:rPr>
          <w:rFonts w:ascii="Times New Roman" w:hAnsi="Times New Roman" w:cs="Times New Roman"/>
          <w:color w:val="auto"/>
          <w:sz w:val="44"/>
          <w:szCs w:val="44"/>
        </w:rPr>
        <w:t>«Экскурсия в медицинскую лабораторию «</w:t>
      </w:r>
      <w:proofErr w:type="spellStart"/>
      <w:r w:rsidRPr="003D5E3A">
        <w:rPr>
          <w:rFonts w:ascii="Times New Roman" w:hAnsi="Times New Roman" w:cs="Times New Roman"/>
          <w:color w:val="auto"/>
          <w:sz w:val="44"/>
          <w:szCs w:val="44"/>
        </w:rPr>
        <w:t>Айболитка</w:t>
      </w:r>
      <w:proofErr w:type="spellEnd"/>
      <w:r w:rsidRPr="003D5E3A">
        <w:rPr>
          <w:rFonts w:ascii="Times New Roman" w:hAnsi="Times New Roman" w:cs="Times New Roman"/>
          <w:color w:val="auto"/>
          <w:sz w:val="44"/>
          <w:szCs w:val="44"/>
        </w:rPr>
        <w:t>».</w:t>
      </w: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D5E3A" w:rsidRPr="003D5E3A" w:rsidRDefault="003D5E3A" w:rsidP="003D5E3A">
      <w:pPr>
        <w:widowControl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D5E3A" w:rsidRPr="003D5E3A" w:rsidRDefault="003D5E3A" w:rsidP="003D5E3A">
      <w:pPr>
        <w:widowControl/>
        <w:spacing w:before="225" w:after="225"/>
        <w:rPr>
          <w:rFonts w:ascii="Times New Roman" w:hAnsi="Times New Roman" w:cs="Times New Roman"/>
          <w:color w:val="auto"/>
        </w:rPr>
      </w:pPr>
    </w:p>
    <w:p w:rsidR="003D5E3A" w:rsidRPr="003D5E3A" w:rsidRDefault="00B5534A" w:rsidP="003D5E3A">
      <w:pPr>
        <w:widowControl/>
        <w:spacing w:before="225" w:after="225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Воспитатель: Максимова О.В.</w:t>
      </w:r>
    </w:p>
    <w:p w:rsidR="003D5E3A" w:rsidRPr="003D5E3A" w:rsidRDefault="003D5E3A" w:rsidP="003D5E3A">
      <w:pPr>
        <w:widowControl/>
        <w:spacing w:before="225" w:after="225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spacing w:before="225" w:after="225"/>
        <w:rPr>
          <w:rFonts w:ascii="Times New Roman" w:hAnsi="Times New Roman" w:cs="Times New Roman"/>
          <w:color w:val="auto"/>
        </w:rPr>
      </w:pPr>
    </w:p>
    <w:p w:rsidR="003D5E3A" w:rsidRPr="003D5E3A" w:rsidRDefault="003D5E3A" w:rsidP="003D5E3A">
      <w:pPr>
        <w:widowControl/>
        <w:spacing w:before="225" w:after="225"/>
        <w:rPr>
          <w:rFonts w:ascii="Times New Roman" w:hAnsi="Times New Roman" w:cs="Times New Roman"/>
          <w:color w:val="auto"/>
        </w:rPr>
      </w:pPr>
    </w:p>
    <w:p w:rsidR="003D5E3A" w:rsidRPr="003D5E3A" w:rsidRDefault="00B5534A" w:rsidP="003D5E3A">
      <w:pPr>
        <w:widowControl/>
        <w:spacing w:before="225" w:after="22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2023</w:t>
      </w:r>
      <w:r w:rsidR="003D5E3A" w:rsidRPr="003D5E3A">
        <w:rPr>
          <w:rFonts w:ascii="Times New Roman" w:hAnsi="Times New Roman" w:cs="Times New Roman"/>
          <w:color w:val="auto"/>
        </w:rPr>
        <w:t>г.</w:t>
      </w:r>
    </w:p>
    <w:p w:rsidR="000075BF" w:rsidRDefault="000075BF" w:rsidP="000244D4">
      <w:pPr>
        <w:pStyle w:val="a4"/>
        <w:shd w:val="clear" w:color="auto" w:fill="auto"/>
        <w:spacing w:after="296" w:line="360" w:lineRule="auto"/>
        <w:ind w:firstLine="0"/>
        <w:rPr>
          <w:rStyle w:val="1"/>
          <w:rFonts w:ascii="Times New Roman" w:hAnsi="Times New Roman"/>
          <w:b/>
          <w:color w:val="000000"/>
          <w:sz w:val="28"/>
          <w:szCs w:val="28"/>
        </w:rPr>
      </w:pPr>
    </w:p>
    <w:p w:rsidR="000244D4" w:rsidRPr="006B3155" w:rsidRDefault="000244D4" w:rsidP="00E716BF">
      <w:pPr>
        <w:pStyle w:val="a4"/>
        <w:shd w:val="clear" w:color="auto" w:fill="auto"/>
        <w:spacing w:after="0" w:line="360" w:lineRule="auto"/>
        <w:ind w:firstLine="0"/>
        <w:rPr>
          <w:rStyle w:val="1"/>
          <w:rFonts w:ascii="Times New Roman" w:hAnsi="Times New Roman"/>
          <w:b/>
          <w:color w:val="000000"/>
          <w:sz w:val="28"/>
          <w:szCs w:val="28"/>
        </w:rPr>
      </w:pPr>
      <w:r w:rsidRPr="006B3155">
        <w:rPr>
          <w:rStyle w:val="1"/>
          <w:rFonts w:ascii="Times New Roman" w:hAnsi="Times New Roman"/>
          <w:b/>
          <w:color w:val="000000"/>
          <w:sz w:val="28"/>
          <w:szCs w:val="28"/>
        </w:rPr>
        <w:lastRenderedPageBreak/>
        <w:t>Программное содержание:</w:t>
      </w:r>
    </w:p>
    <w:p w:rsidR="00830424" w:rsidRPr="000244D4" w:rsidRDefault="000244D4" w:rsidP="00E716BF">
      <w:pPr>
        <w:pStyle w:val="a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</w:t>
      </w:r>
      <w:r w:rsidR="00313C35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>Дать д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етям понятие об органах чувств</w:t>
      </w:r>
      <w:r w:rsidR="00D453A9">
        <w:rPr>
          <w:rStyle w:val="1"/>
          <w:rFonts w:ascii="Times New Roman" w:hAnsi="Times New Roman"/>
          <w:color w:val="000000"/>
          <w:sz w:val="24"/>
          <w:szCs w:val="24"/>
        </w:rPr>
        <w:t xml:space="preserve"> (зрение, слух, обоняние)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. </w:t>
      </w:r>
      <w:r w:rsidR="00D453A9">
        <w:rPr>
          <w:rStyle w:val="1"/>
          <w:rFonts w:ascii="Times New Roman" w:hAnsi="Times New Roman"/>
          <w:color w:val="000000"/>
          <w:sz w:val="24"/>
          <w:szCs w:val="24"/>
        </w:rPr>
        <w:t>Раскрыть значение этих органов чувств,  для восприятия мира. Познакомить детей со строением и функцией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D453A9">
        <w:rPr>
          <w:rStyle w:val="1"/>
          <w:rFonts w:ascii="Times New Roman" w:hAnsi="Times New Roman"/>
          <w:color w:val="000000"/>
          <w:sz w:val="24"/>
          <w:szCs w:val="24"/>
        </w:rPr>
        <w:t xml:space="preserve">органов слуха, зрения и обоняния. 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>Познаком</w:t>
      </w:r>
      <w:r w:rsidR="00B5534A">
        <w:rPr>
          <w:rStyle w:val="1"/>
          <w:rFonts w:ascii="Times New Roman" w:hAnsi="Times New Roman"/>
          <w:color w:val="000000"/>
          <w:sz w:val="24"/>
          <w:szCs w:val="24"/>
        </w:rPr>
        <w:t xml:space="preserve">ить </w:t>
      </w:r>
      <w:proofErr w:type="gramStart"/>
      <w:r w:rsidR="00B5534A">
        <w:rPr>
          <w:rStyle w:val="1"/>
          <w:rFonts w:ascii="Times New Roman" w:hAnsi="Times New Roman"/>
          <w:color w:val="000000"/>
          <w:sz w:val="24"/>
          <w:szCs w:val="24"/>
        </w:rPr>
        <w:t xml:space="preserve">с </w:t>
      </w:r>
      <w:bookmarkStart w:id="0" w:name="_GoBack"/>
      <w:bookmarkEnd w:id="0"/>
      <w:r>
        <w:rPr>
          <w:rStyle w:val="1"/>
          <w:rFonts w:ascii="Times New Roman" w:hAnsi="Times New Roman"/>
          <w:color w:val="000000"/>
          <w:sz w:val="24"/>
          <w:szCs w:val="24"/>
        </w:rPr>
        <w:t>факторами</w:t>
      </w:r>
      <w:proofErr w:type="gram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способствующими 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>охране и со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хранению здоровья (</w:t>
      </w:r>
      <w:r w:rsidR="005C0363" w:rsidRPr="000244D4">
        <w:rPr>
          <w:rStyle w:val="1"/>
          <w:rFonts w:ascii="Times New Roman" w:hAnsi="Times New Roman"/>
          <w:color w:val="000000"/>
          <w:sz w:val="24"/>
          <w:szCs w:val="24"/>
        </w:rPr>
        <w:t>здоровый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="005C0363" w:rsidRPr="000244D4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</w:t>
      </w:r>
      <w:r w:rsidR="005C0363" w:rsidRPr="000244D4">
        <w:rPr>
          <w:rStyle w:val="1"/>
          <w:rFonts w:ascii="Times New Roman" w:hAnsi="Times New Roman"/>
          <w:color w:val="000000"/>
          <w:sz w:val="24"/>
          <w:szCs w:val="24"/>
        </w:rPr>
        <w:t>об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>раз жизн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и, бережное отношение к органам 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>чувств, здоровый зрительный режим, гигиена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br/>
        <w:t>органов слу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ха, обоняния)</w:t>
      </w:r>
      <w:r w:rsidR="00B13424">
        <w:rPr>
          <w:rStyle w:val="1"/>
          <w:rFonts w:ascii="Times New Roman" w:hAnsi="Times New Roman"/>
          <w:color w:val="000000"/>
          <w:sz w:val="24"/>
          <w:szCs w:val="24"/>
        </w:rPr>
        <w:t xml:space="preserve">. Пополнить словарный запас детей: обоняние, радужная оболочка, зрачок, барабанная перепонка. Воспитывать у детей элементарные навыки здорового образа жизни. </w:t>
      </w:r>
    </w:p>
    <w:p w:rsidR="000075BF" w:rsidRDefault="000244D4" w:rsidP="00E716BF">
      <w:pPr>
        <w:pStyle w:val="a4"/>
        <w:shd w:val="clear" w:color="auto" w:fill="auto"/>
        <w:spacing w:after="0" w:line="360" w:lineRule="auto"/>
        <w:ind w:firstLine="0"/>
        <w:rPr>
          <w:rStyle w:val="1"/>
          <w:rFonts w:ascii="Times New Roman" w:hAnsi="Times New Roman"/>
          <w:b/>
          <w:color w:val="000000"/>
          <w:sz w:val="24"/>
          <w:szCs w:val="24"/>
        </w:rPr>
      </w:pPr>
      <w:r w:rsidRPr="006B3155">
        <w:rPr>
          <w:rStyle w:val="1"/>
          <w:rFonts w:ascii="Times New Roman" w:hAnsi="Times New Roman"/>
          <w:b/>
          <w:color w:val="000000"/>
          <w:sz w:val="28"/>
          <w:szCs w:val="28"/>
        </w:rPr>
        <w:t>Подготовка</w:t>
      </w:r>
      <w:r w:rsidRPr="006B3155">
        <w:rPr>
          <w:rStyle w:val="1"/>
          <w:rFonts w:ascii="Times New Roman" w:hAnsi="Times New Roman"/>
          <w:b/>
          <w:color w:val="000000"/>
          <w:sz w:val="24"/>
          <w:szCs w:val="24"/>
        </w:rPr>
        <w:t>:</w:t>
      </w:r>
    </w:p>
    <w:p w:rsidR="00830424" w:rsidRPr="000244D4" w:rsidRDefault="00313C35" w:rsidP="00E716BF">
      <w:pPr>
        <w:pStyle w:val="a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</w:t>
      </w:r>
      <w:r w:rsidR="000244D4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0A1337">
        <w:rPr>
          <w:rStyle w:val="1"/>
          <w:rFonts w:ascii="Times New Roman" w:hAnsi="Times New Roman"/>
          <w:color w:val="000000"/>
          <w:sz w:val="24"/>
          <w:szCs w:val="24"/>
        </w:rPr>
        <w:t>Плакаты – «Слух», «Зрение», «Обоняние».  Аудиозапись</w:t>
      </w:r>
      <w:r w:rsidR="005C0363" w:rsidRPr="000244D4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>для физ</w:t>
      </w:r>
      <w:r w:rsidR="00B5534A">
        <w:rPr>
          <w:rStyle w:val="1"/>
          <w:rFonts w:ascii="Times New Roman" w:hAnsi="Times New Roman"/>
          <w:color w:val="000000"/>
          <w:sz w:val="24"/>
          <w:szCs w:val="24"/>
        </w:rPr>
        <w:t xml:space="preserve">ической 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>минут</w:t>
      </w:r>
      <w:r w:rsidR="000A1337">
        <w:rPr>
          <w:rStyle w:val="1"/>
          <w:rFonts w:ascii="Times New Roman" w:hAnsi="Times New Roman"/>
          <w:color w:val="000000"/>
          <w:sz w:val="24"/>
          <w:szCs w:val="24"/>
        </w:rPr>
        <w:t>ки, письмо от друга Кеши,</w:t>
      </w:r>
      <w:r w:rsidR="000A1337" w:rsidRPr="000A1337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6A62E6">
        <w:rPr>
          <w:rStyle w:val="1"/>
          <w:rFonts w:ascii="Times New Roman" w:hAnsi="Times New Roman"/>
          <w:color w:val="000000"/>
          <w:sz w:val="24"/>
          <w:szCs w:val="24"/>
        </w:rPr>
        <w:t>флаконы с наполнителями (</w:t>
      </w:r>
      <w:r w:rsidR="000A1337" w:rsidRPr="000244D4">
        <w:rPr>
          <w:rStyle w:val="1"/>
          <w:rFonts w:ascii="Times New Roman" w:hAnsi="Times New Roman"/>
          <w:color w:val="000000"/>
          <w:sz w:val="24"/>
          <w:szCs w:val="24"/>
        </w:rPr>
        <w:t>дезодо</w:t>
      </w:r>
      <w:r w:rsidR="000A1337">
        <w:rPr>
          <w:rStyle w:val="1"/>
          <w:rFonts w:ascii="Times New Roman" w:hAnsi="Times New Roman"/>
          <w:color w:val="000000"/>
          <w:sz w:val="24"/>
          <w:szCs w:val="24"/>
        </w:rPr>
        <w:t>рант, яблоко, апельсин</w:t>
      </w:r>
      <w:r w:rsidR="006A62E6">
        <w:rPr>
          <w:rStyle w:val="1"/>
          <w:rFonts w:ascii="Times New Roman" w:hAnsi="Times New Roman"/>
          <w:color w:val="000000"/>
          <w:sz w:val="24"/>
          <w:szCs w:val="24"/>
        </w:rPr>
        <w:t xml:space="preserve"> и др.),</w:t>
      </w:r>
      <w:r w:rsidR="000244D4">
        <w:rPr>
          <w:rStyle w:val="1"/>
          <w:rFonts w:ascii="Times New Roman" w:hAnsi="Times New Roman"/>
          <w:color w:val="000000"/>
          <w:sz w:val="24"/>
          <w:szCs w:val="24"/>
        </w:rPr>
        <w:t xml:space="preserve"> конверт,</w:t>
      </w:r>
      <w:r w:rsidR="000075BF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>б</w:t>
      </w:r>
      <w:r w:rsidR="00814569">
        <w:rPr>
          <w:rStyle w:val="1"/>
          <w:rFonts w:ascii="Times New Roman" w:hAnsi="Times New Roman"/>
          <w:color w:val="000000"/>
          <w:sz w:val="24"/>
          <w:szCs w:val="24"/>
        </w:rPr>
        <w:t>елый медицинский халат, бахилы</w:t>
      </w:r>
      <w:r w:rsidR="000A1337">
        <w:rPr>
          <w:rStyle w:val="1"/>
          <w:rFonts w:ascii="Times New Roman" w:hAnsi="Times New Roman"/>
          <w:color w:val="000000"/>
          <w:sz w:val="24"/>
          <w:szCs w:val="24"/>
        </w:rPr>
        <w:t xml:space="preserve"> для педагога.  Д</w:t>
      </w:r>
      <w:r w:rsidR="00814569">
        <w:rPr>
          <w:rStyle w:val="1"/>
          <w:rFonts w:ascii="Times New Roman" w:hAnsi="Times New Roman"/>
          <w:color w:val="000000"/>
          <w:sz w:val="24"/>
          <w:szCs w:val="24"/>
        </w:rPr>
        <w:t>ля детей приготовит</w:t>
      </w:r>
      <w:r w:rsidR="000A1337">
        <w:rPr>
          <w:rStyle w:val="1"/>
          <w:rFonts w:ascii="Times New Roman" w:hAnsi="Times New Roman"/>
          <w:color w:val="000000"/>
          <w:sz w:val="24"/>
          <w:szCs w:val="24"/>
        </w:rPr>
        <w:t xml:space="preserve">ь медицинские шапочки или маски, </w:t>
      </w:r>
      <w:r w:rsidR="000A1337" w:rsidRPr="000A1337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0A1337" w:rsidRPr="000244D4">
        <w:rPr>
          <w:rStyle w:val="1"/>
          <w:rFonts w:ascii="Times New Roman" w:hAnsi="Times New Roman"/>
          <w:color w:val="000000"/>
          <w:sz w:val="24"/>
          <w:szCs w:val="24"/>
        </w:rPr>
        <w:t>иллюстрации по здо</w:t>
      </w:r>
      <w:r w:rsidR="000A1337">
        <w:rPr>
          <w:rStyle w:val="1"/>
          <w:rFonts w:ascii="Times New Roman" w:hAnsi="Times New Roman"/>
          <w:color w:val="000000"/>
          <w:sz w:val="24"/>
          <w:szCs w:val="24"/>
        </w:rPr>
        <w:t>ровому образу жизни.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</w:p>
    <w:p w:rsidR="00AF6F2C" w:rsidRPr="006D5724" w:rsidRDefault="00AF6F2C" w:rsidP="006D5724">
      <w:pPr>
        <w:pStyle w:val="a4"/>
        <w:shd w:val="clear" w:color="auto" w:fill="auto"/>
        <w:spacing w:after="0" w:line="360" w:lineRule="auto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6D5724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Pr="006D5724">
        <w:rPr>
          <w:rFonts w:ascii="Times New Roman" w:hAnsi="Times New Roman" w:cs="Times New Roman"/>
          <w:sz w:val="28"/>
          <w:szCs w:val="28"/>
        </w:rPr>
        <w:t>:</w:t>
      </w:r>
    </w:p>
    <w:p w:rsidR="008A3E46" w:rsidRDefault="00AF6F2C" w:rsidP="00E716BF">
      <w:pPr>
        <w:pStyle w:val="a4"/>
        <w:shd w:val="clear" w:color="auto" w:fill="auto"/>
        <w:spacing w:after="0" w:line="360" w:lineRule="auto"/>
        <w:ind w:left="440" w:right="-11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 w:rsidRPr="00AF6F2C">
        <w:rPr>
          <w:rStyle w:val="1"/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AF6F2C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часть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5724" w:rsidRPr="00814569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</w:p>
    <w:p w:rsidR="006D5724" w:rsidRDefault="006D5724" w:rsidP="00E716BF">
      <w:pPr>
        <w:pStyle w:val="a4"/>
        <w:shd w:val="clear" w:color="auto" w:fill="auto"/>
        <w:spacing w:after="0" w:line="360" w:lineRule="auto"/>
        <w:ind w:left="440" w:right="-11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 w:rsidRPr="008A3E46">
        <w:rPr>
          <w:rStyle w:val="1"/>
          <w:rFonts w:ascii="Times New Roman" w:hAnsi="Times New Roman"/>
          <w:color w:val="000000"/>
          <w:sz w:val="28"/>
          <w:szCs w:val="28"/>
        </w:rPr>
        <w:t>*</w:t>
      </w:r>
      <w:r w:rsidRPr="008A3E46">
        <w:rPr>
          <w:rStyle w:val="1"/>
          <w:rFonts w:ascii="Times New Roman" w:hAnsi="Times New Roman"/>
          <w:color w:val="000000"/>
          <w:sz w:val="28"/>
          <w:szCs w:val="28"/>
          <w:u w:val="single"/>
        </w:rPr>
        <w:t xml:space="preserve"> Игровая ситуация</w:t>
      </w:r>
      <w:r w:rsidRPr="00814569">
        <w:rPr>
          <w:rStyle w:val="1"/>
          <w:rFonts w:ascii="Times New Roman" w:hAnsi="Times New Roman"/>
          <w:color w:val="000000"/>
          <w:sz w:val="28"/>
          <w:szCs w:val="28"/>
        </w:rPr>
        <w:t>.</w:t>
      </w:r>
    </w:p>
    <w:p w:rsidR="00E716BF" w:rsidRDefault="000A1337" w:rsidP="005E2C2B">
      <w:pPr>
        <w:pStyle w:val="a4"/>
        <w:shd w:val="clear" w:color="auto" w:fill="auto"/>
        <w:spacing w:after="0" w:line="360" w:lineRule="auto"/>
        <w:ind w:right="-11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Воспитатель: </w:t>
      </w:r>
      <w:r w:rsidR="006D5724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 xml:space="preserve">Ребята, сегодня к нам в гости </w:t>
      </w:r>
      <w:r w:rsidR="000244D4">
        <w:rPr>
          <w:rStyle w:val="1"/>
          <w:rFonts w:ascii="Times New Roman" w:hAnsi="Times New Roman"/>
          <w:color w:val="000000"/>
          <w:sz w:val="24"/>
          <w:szCs w:val="24"/>
        </w:rPr>
        <w:t xml:space="preserve">обещал прийти наш друг Кеша, но </w:t>
      </w:r>
      <w:r w:rsidR="000075BF">
        <w:rPr>
          <w:rStyle w:val="1"/>
          <w:rFonts w:ascii="Times New Roman" w:hAnsi="Times New Roman"/>
          <w:color w:val="000000"/>
          <w:sz w:val="24"/>
          <w:szCs w:val="24"/>
        </w:rPr>
        <w:t xml:space="preserve">он почему-то не пришел, а 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 xml:space="preserve">прислал </w:t>
      </w:r>
      <w:r w:rsidR="000244D4">
        <w:rPr>
          <w:rStyle w:val="1"/>
          <w:rFonts w:ascii="Times New Roman" w:hAnsi="Times New Roman"/>
          <w:color w:val="000000"/>
          <w:sz w:val="24"/>
          <w:szCs w:val="24"/>
        </w:rPr>
        <w:t xml:space="preserve">нам вот такое письмо. Что же он </w:t>
      </w:r>
      <w:r w:rsidR="00830424" w:rsidRPr="000244D4">
        <w:rPr>
          <w:rStyle w:val="1"/>
          <w:rFonts w:ascii="Times New Roman" w:hAnsi="Times New Roman"/>
          <w:color w:val="000000"/>
          <w:sz w:val="24"/>
          <w:szCs w:val="24"/>
        </w:rPr>
        <w:t>написа</w:t>
      </w:r>
      <w:r w:rsidR="000244D4">
        <w:rPr>
          <w:rStyle w:val="1"/>
          <w:rFonts w:ascii="Times New Roman" w:hAnsi="Times New Roman"/>
          <w:color w:val="000000"/>
          <w:sz w:val="24"/>
          <w:szCs w:val="24"/>
        </w:rPr>
        <w:t>л</w:t>
      </w:r>
      <w:r w:rsidR="006D5724">
        <w:rPr>
          <w:rStyle w:val="1"/>
          <w:rFonts w:ascii="Times New Roman" w:hAnsi="Times New Roman"/>
          <w:color w:val="000000"/>
          <w:sz w:val="24"/>
          <w:szCs w:val="24"/>
        </w:rPr>
        <w:t xml:space="preserve"> нам? Дима, прочитай письмо</w:t>
      </w:r>
      <w:r w:rsidR="006A62E6">
        <w:rPr>
          <w:rStyle w:val="1"/>
          <w:rFonts w:ascii="Times New Roman" w:hAnsi="Times New Roman"/>
          <w:color w:val="000000"/>
          <w:sz w:val="24"/>
          <w:szCs w:val="24"/>
        </w:rPr>
        <w:t xml:space="preserve"> (подготовить ребёнка заранее).</w:t>
      </w:r>
      <w:r w:rsidR="00AF6F2C">
        <w:rPr>
          <w:rStyle w:val="1"/>
          <w:rFonts w:ascii="Times New Roman" w:hAnsi="Times New Roman"/>
          <w:color w:val="000000"/>
          <w:sz w:val="24"/>
          <w:szCs w:val="24"/>
        </w:rPr>
        <w:t xml:space="preserve">  </w:t>
      </w:r>
    </w:p>
    <w:p w:rsidR="000075BF" w:rsidRPr="003D5E3A" w:rsidRDefault="000A1337" w:rsidP="005E2C2B">
      <w:pPr>
        <w:pStyle w:val="a4"/>
        <w:shd w:val="clear" w:color="auto" w:fill="auto"/>
        <w:spacing w:after="0" w:line="360" w:lineRule="auto"/>
        <w:ind w:right="-11" w:firstLine="0"/>
        <w:rPr>
          <w:rFonts w:ascii="Times New Roman" w:hAnsi="Times New Roman" w:cs="Times New Roman"/>
          <w:sz w:val="24"/>
          <w:szCs w:val="24"/>
        </w:rPr>
      </w:pPr>
      <w:r w:rsidRPr="000A1337">
        <w:rPr>
          <w:rStyle w:val="1"/>
          <w:rFonts w:ascii="Times New Roman" w:hAnsi="Times New Roman"/>
          <w:b/>
          <w:color w:val="000000"/>
          <w:sz w:val="24"/>
          <w:szCs w:val="24"/>
        </w:rPr>
        <w:t>Ребёнок: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    </w:t>
      </w:r>
      <w:r w:rsidR="00E716BF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5E2C2B"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</w:t>
      </w:r>
      <w:r w:rsidR="000075BF" w:rsidRPr="003D5E3A">
        <w:rPr>
          <w:rStyle w:val="1"/>
          <w:rFonts w:ascii="Times New Roman" w:hAnsi="Times New Roman"/>
          <w:color w:val="000000"/>
          <w:sz w:val="24"/>
          <w:szCs w:val="24"/>
        </w:rPr>
        <w:t>Здравствуйте, ребята</w:t>
      </w:r>
    </w:p>
    <w:p w:rsidR="000075BF" w:rsidRPr="003D5E3A" w:rsidRDefault="006D5724" w:rsidP="005E2C2B">
      <w:pPr>
        <w:pStyle w:val="a4"/>
        <w:shd w:val="clear" w:color="auto" w:fill="auto"/>
        <w:spacing w:after="0" w:line="276" w:lineRule="auto"/>
        <w:ind w:left="1880" w:right="3660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</w:t>
      </w:r>
      <w:r w:rsidR="000075BF" w:rsidRPr="003D5E3A">
        <w:rPr>
          <w:rStyle w:val="1"/>
          <w:rFonts w:ascii="Times New Roman" w:hAnsi="Times New Roman"/>
          <w:color w:val="000000"/>
          <w:sz w:val="24"/>
          <w:szCs w:val="24"/>
        </w:rPr>
        <w:t>Я хотел прийти к вам в гости,</w:t>
      </w:r>
    </w:p>
    <w:p w:rsidR="000075BF" w:rsidRPr="003D5E3A" w:rsidRDefault="006D5724" w:rsidP="005E2C2B">
      <w:pPr>
        <w:pStyle w:val="a4"/>
        <w:shd w:val="clear" w:color="auto" w:fill="auto"/>
        <w:spacing w:after="0" w:line="276" w:lineRule="auto"/>
        <w:ind w:left="1880" w:right="3660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</w:t>
      </w:r>
      <w:r w:rsidR="000075BF" w:rsidRPr="003D5E3A">
        <w:rPr>
          <w:rStyle w:val="1"/>
          <w:rFonts w:ascii="Times New Roman" w:hAnsi="Times New Roman"/>
          <w:color w:val="000000"/>
          <w:sz w:val="24"/>
          <w:szCs w:val="24"/>
        </w:rPr>
        <w:t>Но сейчас я не могу.</w:t>
      </w:r>
    </w:p>
    <w:p w:rsidR="000075BF" w:rsidRPr="003D5E3A" w:rsidRDefault="000075BF" w:rsidP="005E2C2B">
      <w:pPr>
        <w:pStyle w:val="a4"/>
        <w:shd w:val="clear" w:color="auto" w:fill="auto"/>
        <w:spacing w:after="0" w:line="276" w:lineRule="auto"/>
        <w:ind w:left="1880" w:right="3660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6D5724">
        <w:rPr>
          <w:rStyle w:val="1"/>
          <w:rFonts w:ascii="Times New Roman" w:hAnsi="Times New Roman"/>
          <w:color w:val="000000"/>
          <w:sz w:val="24"/>
          <w:szCs w:val="24"/>
        </w:rPr>
        <w:t xml:space="preserve">      </w:t>
      </w:r>
      <w:r w:rsidRPr="003D5E3A">
        <w:rPr>
          <w:rStyle w:val="1"/>
          <w:rFonts w:ascii="Times New Roman" w:hAnsi="Times New Roman"/>
          <w:color w:val="000000"/>
          <w:sz w:val="24"/>
          <w:szCs w:val="24"/>
        </w:rPr>
        <w:t>Что случилось не пойму</w:t>
      </w:r>
      <w:r w:rsidR="00E716BF">
        <w:rPr>
          <w:rStyle w:val="1"/>
          <w:rFonts w:ascii="Times New Roman" w:hAnsi="Times New Roman"/>
          <w:color w:val="000000"/>
          <w:sz w:val="24"/>
          <w:szCs w:val="24"/>
        </w:rPr>
        <w:t>?</w:t>
      </w:r>
      <w:r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</w:p>
    <w:p w:rsidR="000075BF" w:rsidRPr="003D5E3A" w:rsidRDefault="006D5724" w:rsidP="005E2C2B">
      <w:pPr>
        <w:pStyle w:val="a4"/>
        <w:shd w:val="clear" w:color="auto" w:fill="auto"/>
        <w:spacing w:after="0" w:line="276" w:lineRule="auto"/>
        <w:ind w:left="1880" w:right="3660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</w:t>
      </w:r>
      <w:r w:rsidR="000075BF"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Заболела голова, кашель, насморк </w:t>
      </w:r>
    </w:p>
    <w:p w:rsidR="000075BF" w:rsidRPr="003D5E3A" w:rsidRDefault="006D5724" w:rsidP="005E2C2B">
      <w:pPr>
        <w:pStyle w:val="a4"/>
        <w:shd w:val="clear" w:color="auto" w:fill="auto"/>
        <w:spacing w:after="0" w:line="276" w:lineRule="auto"/>
        <w:ind w:left="1880" w:right="36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</w:t>
      </w:r>
      <w:r w:rsidR="000075BF" w:rsidRPr="003D5E3A">
        <w:rPr>
          <w:rStyle w:val="1"/>
          <w:rFonts w:ascii="Times New Roman" w:hAnsi="Times New Roman"/>
          <w:color w:val="000000"/>
          <w:sz w:val="24"/>
          <w:szCs w:val="24"/>
        </w:rPr>
        <w:t>Вот беда</w:t>
      </w:r>
    </w:p>
    <w:p w:rsidR="006D5724" w:rsidRDefault="006D5724" w:rsidP="005E2C2B">
      <w:pPr>
        <w:pStyle w:val="a4"/>
        <w:shd w:val="clear" w:color="auto" w:fill="auto"/>
        <w:spacing w:after="0" w:line="276" w:lineRule="auto"/>
        <w:ind w:left="1880" w:right="5260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</w:t>
      </w:r>
      <w:r w:rsidR="000075BF"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Болит ухо, режет глаз. </w:t>
      </w:r>
    </w:p>
    <w:p w:rsidR="006D5724" w:rsidRDefault="006D5724" w:rsidP="005E2C2B">
      <w:pPr>
        <w:pStyle w:val="a4"/>
        <w:shd w:val="clear" w:color="auto" w:fill="auto"/>
        <w:spacing w:after="0" w:line="276" w:lineRule="auto"/>
        <w:ind w:left="1880" w:right="5260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</w:t>
      </w:r>
      <w:r w:rsidR="000075BF" w:rsidRPr="003D5E3A">
        <w:rPr>
          <w:rStyle w:val="1"/>
          <w:rFonts w:ascii="Times New Roman" w:hAnsi="Times New Roman"/>
          <w:color w:val="000000"/>
          <w:sz w:val="24"/>
          <w:szCs w:val="24"/>
        </w:rPr>
        <w:t>Н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е </w:t>
      </w:r>
      <w:r w:rsidR="000075BF"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могу увидеть вас.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</w:t>
      </w:r>
    </w:p>
    <w:p w:rsidR="006D5724" w:rsidRDefault="006D5724" w:rsidP="005E2C2B">
      <w:pPr>
        <w:pStyle w:val="a4"/>
        <w:shd w:val="clear" w:color="auto" w:fill="auto"/>
        <w:spacing w:after="0" w:line="276" w:lineRule="auto"/>
        <w:ind w:right="5260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0075BF" w:rsidRPr="003D5E3A">
        <w:rPr>
          <w:rStyle w:val="1"/>
          <w:rFonts w:ascii="Times New Roman" w:hAnsi="Times New Roman"/>
          <w:color w:val="000000"/>
          <w:sz w:val="24"/>
          <w:szCs w:val="24"/>
        </w:rPr>
        <w:t>Помогите мне, друзья.</w:t>
      </w:r>
    </w:p>
    <w:p w:rsidR="000075BF" w:rsidRPr="006D5724" w:rsidRDefault="00E716BF" w:rsidP="005E2C2B">
      <w:pPr>
        <w:pStyle w:val="a4"/>
        <w:shd w:val="clear" w:color="auto" w:fill="auto"/>
        <w:spacing w:after="0" w:line="276" w:lineRule="auto"/>
        <w:ind w:right="52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0075BF"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 Буду рад. Целую. Я.</w:t>
      </w:r>
    </w:p>
    <w:p w:rsidR="001B00A6" w:rsidRPr="003D5E3A" w:rsidRDefault="005E2C2B" w:rsidP="005E2C2B">
      <w:pPr>
        <w:pStyle w:val="a4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2C2B">
        <w:rPr>
          <w:rStyle w:val="1"/>
          <w:rFonts w:ascii="Times New Roman" w:hAnsi="Times New Roman"/>
          <w:b/>
          <w:color w:val="000000"/>
          <w:sz w:val="24"/>
          <w:szCs w:val="24"/>
        </w:rPr>
        <w:t>Воспитатель: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</w:t>
      </w:r>
      <w:r w:rsidR="001B00A6" w:rsidRPr="003D5E3A">
        <w:rPr>
          <w:rStyle w:val="1"/>
          <w:rFonts w:ascii="Times New Roman" w:hAnsi="Times New Roman"/>
          <w:color w:val="000000"/>
          <w:sz w:val="24"/>
          <w:szCs w:val="24"/>
        </w:rPr>
        <w:t>Дети, кто догадался, что случилось с Кешей?</w:t>
      </w:r>
      <w:r w:rsidR="001B00A6">
        <w:rPr>
          <w:rFonts w:ascii="Times New Roman" w:hAnsi="Times New Roman" w:cs="Times New Roman"/>
          <w:sz w:val="24"/>
          <w:szCs w:val="24"/>
        </w:rPr>
        <w:t xml:space="preserve"> </w:t>
      </w:r>
      <w:r w:rsidR="001B00A6" w:rsidRPr="006D5724">
        <w:rPr>
          <w:rStyle w:val="1"/>
          <w:rFonts w:ascii="Times New Roman" w:hAnsi="Times New Roman"/>
          <w:color w:val="000000"/>
          <w:sz w:val="24"/>
          <w:szCs w:val="24"/>
        </w:rPr>
        <w:t xml:space="preserve"> Правильно, он заболел.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A6" w:rsidRPr="003D5E3A">
        <w:rPr>
          <w:rStyle w:val="1"/>
          <w:rFonts w:ascii="Times New Roman" w:hAnsi="Times New Roman"/>
          <w:color w:val="000000"/>
          <w:sz w:val="24"/>
          <w:szCs w:val="24"/>
        </w:rPr>
        <w:t>А как вы думаете, почему это случилось?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/ответы детей/</w:t>
      </w:r>
    </w:p>
    <w:p w:rsidR="001B00A6" w:rsidRPr="00E716BF" w:rsidRDefault="001B00A6" w:rsidP="001B00A6">
      <w:pPr>
        <w:pStyle w:val="a4"/>
        <w:shd w:val="clear" w:color="auto" w:fill="auto"/>
        <w:spacing w:after="0" w:line="276" w:lineRule="auto"/>
        <w:ind w:left="20" w:right="660" w:firstLine="440"/>
        <w:rPr>
          <w:rStyle w:val="1"/>
          <w:rFonts w:ascii="Times New Roman" w:hAnsi="Times New Roman"/>
          <w:color w:val="000000"/>
          <w:sz w:val="28"/>
          <w:szCs w:val="28"/>
          <w:u w:val="single"/>
        </w:rPr>
      </w:pPr>
      <w:r w:rsidRPr="008A3E46">
        <w:rPr>
          <w:rStyle w:val="1"/>
          <w:rFonts w:ascii="Times New Roman" w:hAnsi="Times New Roman"/>
          <w:color w:val="000000"/>
          <w:sz w:val="28"/>
          <w:szCs w:val="28"/>
        </w:rPr>
        <w:t xml:space="preserve">* </w:t>
      </w:r>
      <w:r w:rsidRPr="008A3E46">
        <w:rPr>
          <w:rStyle w:val="1"/>
          <w:rFonts w:ascii="Times New Roman" w:hAnsi="Times New Roman"/>
          <w:color w:val="000000"/>
          <w:sz w:val="28"/>
          <w:szCs w:val="28"/>
          <w:u w:val="single"/>
        </w:rPr>
        <w:t>Постановка игрового задания</w:t>
      </w:r>
      <w:r w:rsidRPr="00E716BF">
        <w:rPr>
          <w:rStyle w:val="1"/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</w:p>
    <w:p w:rsidR="001B00A6" w:rsidRPr="003D5E3A" w:rsidRDefault="005E2C2B" w:rsidP="005E2C2B">
      <w:pPr>
        <w:pStyle w:val="a4"/>
        <w:shd w:val="clear" w:color="auto" w:fill="auto"/>
        <w:spacing w:after="0" w:line="276" w:lineRule="auto"/>
        <w:ind w:left="20" w:right="660" w:firstLine="0"/>
        <w:rPr>
          <w:rFonts w:ascii="Times New Roman" w:hAnsi="Times New Roman" w:cs="Times New Roman"/>
          <w:sz w:val="24"/>
          <w:szCs w:val="24"/>
        </w:rPr>
      </w:pPr>
      <w:r w:rsidRPr="005E2C2B">
        <w:rPr>
          <w:rStyle w:val="1"/>
          <w:rFonts w:ascii="Times New Roman" w:hAnsi="Times New Roman"/>
          <w:b/>
          <w:color w:val="000000"/>
          <w:sz w:val="24"/>
          <w:szCs w:val="24"/>
        </w:rPr>
        <w:t>Воспитатель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: </w:t>
      </w:r>
      <w:r w:rsidR="001B00A6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1B00A6" w:rsidRPr="003D5E3A">
        <w:rPr>
          <w:rStyle w:val="1"/>
          <w:rFonts w:ascii="Times New Roman" w:hAnsi="Times New Roman"/>
          <w:color w:val="000000"/>
          <w:sz w:val="24"/>
          <w:szCs w:val="24"/>
        </w:rPr>
        <w:t>Правильно, дети, Кеша ещё маленький мальчик и не знает</w:t>
      </w:r>
      <w:r w:rsidR="001B00A6">
        <w:rPr>
          <w:rStyle w:val="1"/>
          <w:rFonts w:ascii="Times New Roman" w:hAnsi="Times New Roman"/>
          <w:color w:val="000000"/>
          <w:sz w:val="24"/>
          <w:szCs w:val="24"/>
        </w:rPr>
        <w:t>,</w:t>
      </w:r>
      <w:r w:rsidR="001B00A6"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 как надо беречь своё здоровье.</w:t>
      </w:r>
      <w:r w:rsidR="001B00A6">
        <w:rPr>
          <w:rFonts w:ascii="Times New Roman" w:hAnsi="Times New Roman" w:cs="Times New Roman"/>
          <w:sz w:val="24"/>
          <w:szCs w:val="24"/>
        </w:rPr>
        <w:t xml:space="preserve"> </w:t>
      </w:r>
      <w:r w:rsidR="001B00A6" w:rsidRPr="003D5E3A">
        <w:rPr>
          <w:rStyle w:val="1"/>
          <w:rFonts w:ascii="Times New Roman" w:hAnsi="Times New Roman"/>
          <w:color w:val="000000"/>
          <w:sz w:val="24"/>
          <w:szCs w:val="24"/>
        </w:rPr>
        <w:t>Но мы поможем Кеше?</w:t>
      </w:r>
      <w:r w:rsidR="00B5534A">
        <w:rPr>
          <w:rStyle w:val="1"/>
          <w:rFonts w:ascii="Times New Roman" w:hAnsi="Times New Roman"/>
          <w:color w:val="000000"/>
          <w:sz w:val="24"/>
          <w:szCs w:val="24"/>
        </w:rPr>
        <w:t xml:space="preserve"> /ответы детей/. </w:t>
      </w:r>
      <w:r w:rsidR="001B00A6"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 А знаете ребята, чтобы помочь Кеше, мы сами должны многое знать о нашем организме и выполнять правила гигиены.</w:t>
      </w:r>
      <w:r w:rsidR="001B00A6">
        <w:rPr>
          <w:rFonts w:ascii="Times New Roman" w:hAnsi="Times New Roman" w:cs="Times New Roman"/>
          <w:sz w:val="24"/>
          <w:szCs w:val="24"/>
        </w:rPr>
        <w:t xml:space="preserve"> </w:t>
      </w:r>
      <w:r w:rsidR="001B00A6"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 Я предлагаю сходить в медицинскую лабораторию "</w:t>
      </w:r>
      <w:proofErr w:type="spellStart"/>
      <w:r w:rsidR="001B00A6">
        <w:rPr>
          <w:rStyle w:val="1"/>
          <w:rFonts w:ascii="Times New Roman" w:hAnsi="Times New Roman"/>
          <w:color w:val="000000"/>
          <w:sz w:val="24"/>
          <w:szCs w:val="24"/>
        </w:rPr>
        <w:t>А</w:t>
      </w:r>
      <w:r w:rsidR="001B00A6" w:rsidRPr="003D5E3A">
        <w:rPr>
          <w:rStyle w:val="1"/>
          <w:rFonts w:ascii="Times New Roman" w:hAnsi="Times New Roman"/>
          <w:color w:val="000000"/>
          <w:sz w:val="24"/>
          <w:szCs w:val="24"/>
        </w:rPr>
        <w:t>йболитка</w:t>
      </w:r>
      <w:proofErr w:type="spellEnd"/>
      <w:r w:rsidR="001B00A6" w:rsidRPr="003D5E3A">
        <w:rPr>
          <w:rStyle w:val="1"/>
          <w:rFonts w:ascii="Times New Roman" w:hAnsi="Times New Roman"/>
          <w:color w:val="000000"/>
          <w:sz w:val="24"/>
          <w:szCs w:val="24"/>
        </w:rPr>
        <w:t>"</w:t>
      </w:r>
      <w:r w:rsidR="001B00A6">
        <w:rPr>
          <w:rStyle w:val="1"/>
          <w:rFonts w:ascii="Times New Roman" w:hAnsi="Times New Roman"/>
          <w:color w:val="000000"/>
          <w:sz w:val="24"/>
          <w:szCs w:val="24"/>
        </w:rPr>
        <w:t>. И все  о чём мы узнаем там, сообщ</w:t>
      </w:r>
      <w:r w:rsidR="001B00A6" w:rsidRPr="003D5E3A">
        <w:rPr>
          <w:rStyle w:val="1"/>
          <w:rFonts w:ascii="Times New Roman" w:hAnsi="Times New Roman"/>
          <w:color w:val="000000"/>
          <w:sz w:val="24"/>
          <w:szCs w:val="24"/>
        </w:rPr>
        <w:t>им в письме Кеше. Вы согласны?</w:t>
      </w:r>
    </w:p>
    <w:p w:rsidR="00313C35" w:rsidRDefault="005E2C2B" w:rsidP="00313C35">
      <w:pPr>
        <w:pStyle w:val="a4"/>
        <w:shd w:val="clear" w:color="auto" w:fill="auto"/>
        <w:spacing w:after="120" w:line="276" w:lineRule="auto"/>
        <w:ind w:left="160" w:hanging="140"/>
        <w:rPr>
          <w:rStyle w:val="1"/>
          <w:rFonts w:ascii="Times New Roman" w:hAnsi="Times New Roman"/>
          <w:color w:val="000000"/>
          <w:sz w:val="28"/>
          <w:szCs w:val="28"/>
          <w:u w:val="single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     </w:t>
      </w:r>
      <w:r w:rsidR="001B00A6" w:rsidRPr="00814569">
        <w:rPr>
          <w:rStyle w:val="1"/>
          <w:rFonts w:ascii="Times New Roman" w:hAnsi="Times New Roman"/>
          <w:color w:val="000000"/>
          <w:sz w:val="28"/>
          <w:szCs w:val="28"/>
        </w:rPr>
        <w:t>*</w:t>
      </w:r>
      <w:r w:rsidR="00B5534A">
        <w:rPr>
          <w:rStyle w:val="1"/>
          <w:rFonts w:ascii="Times New Roman" w:hAnsi="Times New Roman"/>
          <w:color w:val="000000"/>
          <w:sz w:val="28"/>
          <w:szCs w:val="28"/>
          <w:u w:val="single"/>
        </w:rPr>
        <w:t xml:space="preserve">Дети отправляются в медицинскую </w:t>
      </w:r>
      <w:r w:rsidR="001B00A6" w:rsidRPr="008A3E46">
        <w:rPr>
          <w:rStyle w:val="1"/>
          <w:rFonts w:ascii="Times New Roman" w:hAnsi="Times New Roman"/>
          <w:color w:val="000000"/>
          <w:sz w:val="28"/>
          <w:szCs w:val="28"/>
          <w:u w:val="single"/>
        </w:rPr>
        <w:t>лабораторию "</w:t>
      </w:r>
      <w:proofErr w:type="spellStart"/>
      <w:r w:rsidR="001B00A6" w:rsidRPr="008A3E46">
        <w:rPr>
          <w:rStyle w:val="1"/>
          <w:rFonts w:ascii="Times New Roman" w:hAnsi="Times New Roman"/>
          <w:color w:val="000000"/>
          <w:sz w:val="28"/>
          <w:szCs w:val="28"/>
          <w:u w:val="single"/>
        </w:rPr>
        <w:t>Айболитка</w:t>
      </w:r>
      <w:proofErr w:type="spellEnd"/>
      <w:r w:rsidR="001B00A6" w:rsidRPr="008A3E46">
        <w:rPr>
          <w:rStyle w:val="1"/>
          <w:rFonts w:ascii="Times New Roman" w:hAnsi="Times New Roman"/>
          <w:color w:val="000000"/>
          <w:sz w:val="28"/>
          <w:szCs w:val="28"/>
          <w:u w:val="single"/>
        </w:rPr>
        <w:t>"</w:t>
      </w:r>
    </w:p>
    <w:p w:rsidR="005E2C2B" w:rsidRPr="00313C35" w:rsidRDefault="001B00A6" w:rsidP="00313C35">
      <w:pPr>
        <w:pStyle w:val="a4"/>
        <w:shd w:val="clear" w:color="auto" w:fill="auto"/>
        <w:spacing w:after="120" w:line="276" w:lineRule="auto"/>
        <w:ind w:left="160" w:hanging="1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B5534A">
        <w:rPr>
          <w:rStyle w:val="1"/>
          <w:rFonts w:ascii="Times New Roman" w:hAnsi="Times New Roman"/>
          <w:color w:val="000000"/>
          <w:sz w:val="24"/>
          <w:szCs w:val="24"/>
        </w:rPr>
        <w:t>(педагог надевает халат,</w:t>
      </w:r>
      <w:r w:rsidRPr="00B350CC">
        <w:rPr>
          <w:rStyle w:val="1"/>
          <w:rFonts w:ascii="Times New Roman" w:hAnsi="Times New Roman"/>
          <w:color w:val="000000"/>
          <w:sz w:val="24"/>
          <w:szCs w:val="24"/>
        </w:rPr>
        <w:t xml:space="preserve"> шапочку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и бахилы, детям раздаёт маски или медицинские шапочки</w:t>
      </w:r>
      <w:r w:rsidRPr="00B350CC">
        <w:rPr>
          <w:rStyle w:val="1"/>
          <w:rFonts w:ascii="Times New Roman" w:hAnsi="Times New Roman"/>
          <w:color w:val="000000"/>
          <w:sz w:val="24"/>
          <w:szCs w:val="24"/>
        </w:rPr>
        <w:t>)</w:t>
      </w:r>
    </w:p>
    <w:p w:rsidR="005E2C2B" w:rsidRPr="00B350CC" w:rsidRDefault="005E2C2B" w:rsidP="005E2C2B">
      <w:pPr>
        <w:pStyle w:val="a4"/>
        <w:shd w:val="clear" w:color="auto" w:fill="auto"/>
        <w:spacing w:after="0" w:line="276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 w:rsidRPr="005E2C2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0A6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1B00A6"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Здравствуйте, дети. Я очень рада видеть вас в нашей лаборатории. Вы знаете, как она называется?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Style w:val="1"/>
          <w:rFonts w:ascii="Times New Roman" w:hAnsi="Times New Roman"/>
          <w:color w:val="000000"/>
          <w:sz w:val="24"/>
          <w:szCs w:val="24"/>
        </w:rPr>
        <w:t>Айболитка</w:t>
      </w:r>
      <w:proofErr w:type="spell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». </w:t>
      </w:r>
      <w:r w:rsidRPr="00B350CC">
        <w:rPr>
          <w:rStyle w:val="1"/>
          <w:rFonts w:ascii="Times New Roman" w:hAnsi="Times New Roman"/>
          <w:color w:val="000000"/>
          <w:sz w:val="24"/>
          <w:szCs w:val="24"/>
        </w:rPr>
        <w:t xml:space="preserve"> Здесь вы узнаете много нового и интересного о своём организме. Узнаете </w:t>
      </w:r>
      <w:r w:rsidRPr="00B350CC">
        <w:rPr>
          <w:rStyle w:val="1"/>
          <w:rFonts w:ascii="Times New Roman" w:hAnsi="Times New Roman"/>
          <w:color w:val="000000"/>
          <w:sz w:val="24"/>
          <w:szCs w:val="24"/>
        </w:rPr>
        <w:lastRenderedPageBreak/>
        <w:t>те правила, которые помогут вам быть здоровыми.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CC">
        <w:rPr>
          <w:rStyle w:val="1"/>
          <w:rFonts w:ascii="Times New Roman" w:hAnsi="Times New Roman"/>
          <w:color w:val="000000"/>
          <w:sz w:val="24"/>
          <w:szCs w:val="24"/>
        </w:rPr>
        <w:t xml:space="preserve"> Проходите в лабораторию. Сейчас вы узнаете,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о чем мы будем гово</w:t>
      </w:r>
      <w:r>
        <w:rPr>
          <w:rStyle w:val="1"/>
          <w:rFonts w:ascii="Times New Roman" w:hAnsi="Times New Roman"/>
          <w:color w:val="000000"/>
          <w:sz w:val="24"/>
          <w:szCs w:val="24"/>
        </w:rPr>
        <w:softHyphen/>
        <w:t>рить, н</w:t>
      </w:r>
      <w:r w:rsidRPr="008A3E46">
        <w:rPr>
          <w:rStyle w:val="1"/>
          <w:rFonts w:ascii="Times New Roman" w:hAnsi="Times New Roman"/>
          <w:color w:val="000000"/>
          <w:sz w:val="24"/>
          <w:szCs w:val="24"/>
        </w:rPr>
        <w:t>о сначала отгадайте загадку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: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right="3400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3D5E3A">
        <w:rPr>
          <w:rStyle w:val="1"/>
          <w:rFonts w:ascii="Times New Roman" w:hAnsi="Times New Roman"/>
          <w:color w:val="000000"/>
          <w:sz w:val="24"/>
          <w:szCs w:val="24"/>
        </w:rPr>
        <w:t>Без них мы не видим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right="3400" w:firstLine="0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 Без них мы не слышим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right="340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3D5E3A">
        <w:rPr>
          <w:rStyle w:val="1"/>
          <w:rFonts w:ascii="Times New Roman" w:hAnsi="Times New Roman"/>
          <w:color w:val="000000"/>
          <w:sz w:val="24"/>
          <w:szCs w:val="24"/>
        </w:rPr>
        <w:t xml:space="preserve"> Без них мы не чувствуем / глаза, уши, нос/.</w:t>
      </w:r>
    </w:p>
    <w:p w:rsidR="00313C35" w:rsidRPr="00917A64" w:rsidRDefault="00313C35" w:rsidP="00313C35">
      <w:pPr>
        <w:pStyle w:val="a4"/>
        <w:shd w:val="clear" w:color="auto" w:fill="auto"/>
        <w:spacing w:after="0" w:line="276" w:lineRule="auto"/>
        <w:ind w:firstLine="0"/>
        <w:rPr>
          <w:rStyle w:val="0pt"/>
          <w:rFonts w:ascii="Times New Roman" w:hAnsi="Times New Roman"/>
          <w:b/>
          <w:spacing w:val="-5"/>
          <w:sz w:val="24"/>
          <w:szCs w:val="24"/>
        </w:rPr>
      </w:pP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Pr="005E2C2B">
        <w:rPr>
          <w:rStyle w:val="1"/>
          <w:rFonts w:ascii="Times New Roman" w:hAnsi="Times New Roman"/>
          <w:b/>
          <w:color w:val="000000"/>
          <w:sz w:val="24"/>
          <w:szCs w:val="24"/>
        </w:rPr>
        <w:t>Воспитатель: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 </w:t>
      </w:r>
      <w:r w:rsidRPr="003D5E3A">
        <w:rPr>
          <w:rStyle w:val="1"/>
          <w:rFonts w:ascii="Times New Roman" w:hAnsi="Times New Roman"/>
          <w:color w:val="000000"/>
          <w:sz w:val="24"/>
          <w:szCs w:val="24"/>
        </w:rPr>
        <w:t>Молодцы! Догадались. Мы будем говорить об органах чувств.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Орган зрения - глаз, орган слуха - уши, обоняния - нос.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Благодаря этим органам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человек, звери, птицы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узнают о том, что находится вокруг них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.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</w:p>
    <w:p w:rsidR="00313C35" w:rsidRPr="00917A64" w:rsidRDefault="00313C35" w:rsidP="00313C35">
      <w:pPr>
        <w:pStyle w:val="a4"/>
        <w:shd w:val="clear" w:color="auto" w:fill="auto"/>
        <w:spacing w:after="0" w:line="276" w:lineRule="auto"/>
        <w:ind w:right="240"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 w:rsidRPr="00917A64">
        <w:rPr>
          <w:rStyle w:val="0pt"/>
          <w:rFonts w:ascii="Times New Roman" w:hAnsi="Times New Roman"/>
          <w:color w:val="000000"/>
          <w:sz w:val="24"/>
          <w:szCs w:val="24"/>
        </w:rPr>
        <w:t>Следующая загадка: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20" w:right="240" w:firstLine="440"/>
        <w:rPr>
          <w:rStyle w:val="0pt"/>
          <w:rFonts w:ascii="Times New Roman" w:hAnsi="Times New Roman"/>
          <w:color w:val="000000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На ночь </w:t>
      </w:r>
      <w:r w:rsidRPr="003D5E3A">
        <w:rPr>
          <w:rStyle w:val="TrebuchetMS"/>
          <w:rFonts w:ascii="Times New Roman" w:hAnsi="Times New Roman" w:cs="Times New Roman"/>
          <w:color w:val="000000"/>
          <w:sz w:val="24"/>
          <w:szCs w:val="24"/>
        </w:rPr>
        <w:t>2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оконца сами закрываются, а с восходом солнца сами открываются.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/глаза/</w:t>
      </w:r>
    </w:p>
    <w:p w:rsidR="00313C35" w:rsidRPr="00B85A83" w:rsidRDefault="00313C35" w:rsidP="00313C35">
      <w:pPr>
        <w:pStyle w:val="a4"/>
        <w:shd w:val="clear" w:color="auto" w:fill="auto"/>
        <w:spacing w:after="0" w:line="276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  <w:r w:rsidRPr="005E2C2B">
        <w:rPr>
          <w:rStyle w:val="0pt"/>
          <w:rFonts w:ascii="Times New Roman" w:hAnsi="Times New Roman"/>
          <w:b/>
          <w:color w:val="000000"/>
          <w:sz w:val="24"/>
          <w:szCs w:val="24"/>
        </w:rPr>
        <w:t>Воспитатель: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Да -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это глаза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(демонстрация плаката «Зрение»).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Как же устроен глаз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Основными частями являются веки, ресницы, радужная оболочка и белок.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Скажите, для чего нужны веки и ресницы? Правильно, они защищают глаза от проникновения в глаз соринок, пылинок. Чем же ещё интересны глаза? Да тем, что они бывают голубыми, серыми, карими, зелеными. А знаете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,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от чего это зависит?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Связано это с радужной оболочкой, в которой находится такой кра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softHyphen/>
        <w:t>ситель-пигмент. Если пигмента много, то глаза темные, если мало - светлые. Внутри радужной оболочки, находится зрачок, с помощью которого мы видим. Чтобы глаза нам помогали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,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мы должны их беречь.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A83">
        <w:rPr>
          <w:rStyle w:val="0pt"/>
          <w:rFonts w:ascii="Times New Roman" w:hAnsi="Times New Roman"/>
          <w:color w:val="000000"/>
          <w:sz w:val="24"/>
          <w:szCs w:val="24"/>
        </w:rPr>
        <w:t>Как?</w:t>
      </w:r>
    </w:p>
    <w:p w:rsidR="00313C35" w:rsidRPr="003D5E3A" w:rsidRDefault="00313C35" w:rsidP="00313C35">
      <w:pPr>
        <w:pStyle w:val="a4"/>
        <w:numPr>
          <w:ilvl w:val="0"/>
          <w:numId w:val="6"/>
        </w:numPr>
        <w:shd w:val="clear" w:color="auto" w:fill="auto"/>
        <w:spacing w:after="0" w:line="276" w:lineRule="auto"/>
        <w:ind w:left="20" w:right="240" w:firstLine="44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Нельзя читать и рассматривать картинки в слабо освещенном помещении.</w:t>
      </w:r>
    </w:p>
    <w:p w:rsidR="00313C35" w:rsidRPr="003D5E3A" w:rsidRDefault="00313C35" w:rsidP="00313C35">
      <w:pPr>
        <w:pStyle w:val="a4"/>
        <w:numPr>
          <w:ilvl w:val="0"/>
          <w:numId w:val="6"/>
        </w:numPr>
        <w:shd w:val="clear" w:color="auto" w:fill="auto"/>
        <w:spacing w:after="0" w:line="276" w:lineRule="auto"/>
        <w:ind w:left="20" w:right="240" w:firstLine="44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Когда мы рассматриваем книги, рисуем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,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свет должен падать с левой стороны.</w:t>
      </w:r>
    </w:p>
    <w:p w:rsidR="00313C35" w:rsidRPr="003D5E3A" w:rsidRDefault="00313C35" w:rsidP="00313C35">
      <w:pPr>
        <w:pStyle w:val="a4"/>
        <w:numPr>
          <w:ilvl w:val="0"/>
          <w:numId w:val="6"/>
        </w:numPr>
        <w:shd w:val="clear" w:color="auto" w:fill="auto"/>
        <w:spacing w:after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Нельзя читать в автобусе, электричке, так как это снижает зрение.</w:t>
      </w:r>
    </w:p>
    <w:p w:rsidR="00313C35" w:rsidRPr="003D5E3A" w:rsidRDefault="00313C35" w:rsidP="00313C35">
      <w:pPr>
        <w:pStyle w:val="a4"/>
        <w:numPr>
          <w:ilvl w:val="0"/>
          <w:numId w:val="6"/>
        </w:numPr>
        <w:shd w:val="clear" w:color="auto" w:fill="auto"/>
        <w:spacing w:after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Что же надо делать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,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если глаза устали?</w:t>
      </w:r>
    </w:p>
    <w:p w:rsidR="00313C35" w:rsidRDefault="00313C35" w:rsidP="00313C35">
      <w:pPr>
        <w:pStyle w:val="a4"/>
        <w:numPr>
          <w:ilvl w:val="0"/>
          <w:numId w:val="6"/>
        </w:numPr>
        <w:shd w:val="clear" w:color="auto" w:fill="auto"/>
        <w:spacing w:after="12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Надо тренировать мышцы глаз.</w:t>
      </w:r>
    </w:p>
    <w:p w:rsidR="00313C35" w:rsidRPr="001B00A6" w:rsidRDefault="00313C35" w:rsidP="00313C35">
      <w:pPr>
        <w:pStyle w:val="a4"/>
        <w:shd w:val="clear" w:color="auto" w:fill="auto"/>
        <w:spacing w:after="120" w:line="276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1B00A6">
        <w:rPr>
          <w:rStyle w:val="0pt"/>
          <w:rFonts w:ascii="Times New Roman" w:hAnsi="Times New Roman"/>
          <w:color w:val="000000"/>
          <w:sz w:val="24"/>
          <w:szCs w:val="24"/>
        </w:rPr>
        <w:t xml:space="preserve">          </w:t>
      </w:r>
      <w:r w:rsidRPr="001B00A6">
        <w:rPr>
          <w:rStyle w:val="0pt1"/>
          <w:rFonts w:ascii="Times New Roman" w:hAnsi="Times New Roman"/>
          <w:i/>
          <w:color w:val="000000"/>
          <w:sz w:val="24"/>
          <w:szCs w:val="24"/>
        </w:rPr>
        <w:t>Гимнастика для глаз</w:t>
      </w:r>
      <w:r w:rsidRPr="001B00A6">
        <w:rPr>
          <w:rStyle w:val="0pt"/>
          <w:rFonts w:ascii="Times New Roman" w:hAnsi="Times New Roman"/>
          <w:color w:val="000000"/>
          <w:sz w:val="24"/>
          <w:szCs w:val="24"/>
        </w:rPr>
        <w:t>:</w:t>
      </w:r>
    </w:p>
    <w:p w:rsidR="00313C35" w:rsidRPr="003D5E3A" w:rsidRDefault="00313C35" w:rsidP="00313C35">
      <w:pPr>
        <w:pStyle w:val="a4"/>
        <w:numPr>
          <w:ilvl w:val="0"/>
          <w:numId w:val="6"/>
        </w:numPr>
        <w:shd w:val="clear" w:color="auto" w:fill="auto"/>
        <w:spacing w:after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Закрыть глаза и резко открыть, выпучив при этом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;</w:t>
      </w:r>
    </w:p>
    <w:p w:rsidR="00313C35" w:rsidRPr="003D5E3A" w:rsidRDefault="00313C35" w:rsidP="00313C35">
      <w:pPr>
        <w:pStyle w:val="a4"/>
        <w:numPr>
          <w:ilvl w:val="0"/>
          <w:numId w:val="6"/>
        </w:numPr>
        <w:shd w:val="clear" w:color="auto" w:fill="auto"/>
        <w:spacing w:after="0" w:line="276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Посмотреть глазами из стороны в сторону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;</w:t>
      </w:r>
    </w:p>
    <w:p w:rsidR="00313C35" w:rsidRPr="001629DE" w:rsidRDefault="00313C35" w:rsidP="00313C35">
      <w:pPr>
        <w:pStyle w:val="a4"/>
        <w:numPr>
          <w:ilvl w:val="0"/>
          <w:numId w:val="6"/>
        </w:numPr>
        <w:shd w:val="clear" w:color="auto" w:fill="auto"/>
        <w:spacing w:after="0" w:line="276" w:lineRule="auto"/>
        <w:ind w:left="20" w:firstLine="440"/>
        <w:rPr>
          <w:rStyle w:val="0pt"/>
          <w:rFonts w:ascii="Times New Roman" w:hAnsi="Times New Roman"/>
          <w:b/>
          <w:color w:val="000000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Круговое движение глазами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.</w:t>
      </w:r>
    </w:p>
    <w:p w:rsidR="00313C35" w:rsidRDefault="00313C35" w:rsidP="00313C35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13C35" w:rsidRDefault="00313C35" w:rsidP="00313C35">
      <w:pPr>
        <w:pStyle w:val="a4"/>
        <w:shd w:val="clear" w:color="auto" w:fill="auto"/>
        <w:spacing w:after="0" w:line="276" w:lineRule="auto"/>
        <w:ind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Отдохнули? А сейчас мы поиграем.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313C35" w:rsidRPr="00D36ECA" w:rsidRDefault="00313C35" w:rsidP="00313C35">
      <w:pPr>
        <w:pStyle w:val="a4"/>
        <w:shd w:val="clear" w:color="auto" w:fill="auto"/>
        <w:spacing w:after="0" w:line="276" w:lineRule="auto"/>
        <w:ind w:left="3040" w:firstLine="0"/>
        <w:rPr>
          <w:rFonts w:ascii="Times New Roman" w:hAnsi="Times New Roman" w:cs="Times New Roman"/>
          <w:sz w:val="22"/>
          <w:szCs w:val="22"/>
        </w:rPr>
      </w:pPr>
      <w:r w:rsidRPr="00D36ECA">
        <w:rPr>
          <w:rStyle w:val="0pt1"/>
          <w:rFonts w:ascii="Times New Roman" w:hAnsi="Times New Roman"/>
          <w:color w:val="000000"/>
          <w:sz w:val="22"/>
          <w:szCs w:val="22"/>
        </w:rPr>
        <w:t>ИГРА НА ЗРИТЕЛЬНУЮ ПАМЯТЬ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right="-21" w:firstLine="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На столе 8-10 предметов показать, затем накрыть, перечислите все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предметы. Дети закрывают глаза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педагог один предмет убирает или меняет их местами. Затем дети отгадывают, какого предмета не стало или что изменилось.</w:t>
      </w:r>
    </w:p>
    <w:p w:rsidR="00313C35" w:rsidRDefault="00313C35" w:rsidP="00313C35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Молодцы. Хорошая зрительная память у вас.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20" w:firstLine="440"/>
        <w:rPr>
          <w:rStyle w:val="0pt1"/>
          <w:rFonts w:ascii="Times New Roman" w:hAnsi="Times New Roman"/>
          <w:b/>
          <w:color w:val="000000"/>
          <w:sz w:val="28"/>
          <w:szCs w:val="28"/>
          <w:u w:val="none"/>
        </w:rPr>
      </w:pPr>
    </w:p>
    <w:p w:rsidR="00313C35" w:rsidRPr="00D36ECA" w:rsidRDefault="00313C35" w:rsidP="00313C35">
      <w:pPr>
        <w:pStyle w:val="a4"/>
        <w:shd w:val="clear" w:color="auto" w:fill="auto"/>
        <w:spacing w:after="0" w:line="276" w:lineRule="auto"/>
        <w:ind w:left="20" w:firstLine="440"/>
        <w:rPr>
          <w:rStyle w:val="0pt1"/>
          <w:rFonts w:ascii="Times New Roman" w:hAnsi="Times New Roman"/>
          <w:color w:val="000000"/>
          <w:sz w:val="24"/>
          <w:szCs w:val="24"/>
          <w:u w:val="none"/>
        </w:rPr>
      </w:pPr>
      <w:r w:rsidRPr="00D36ECA">
        <w:rPr>
          <w:rStyle w:val="0pt1"/>
          <w:rFonts w:ascii="Times New Roman" w:hAnsi="Times New Roman"/>
          <w:b/>
          <w:color w:val="000000"/>
          <w:sz w:val="24"/>
          <w:szCs w:val="24"/>
          <w:u w:val="none"/>
          <w:lang w:val="en-US"/>
        </w:rPr>
        <w:t>II</w:t>
      </w:r>
      <w:r w:rsidRPr="00D36ECA">
        <w:rPr>
          <w:rStyle w:val="0pt1"/>
          <w:rFonts w:ascii="Times New Roman" w:hAnsi="Times New Roman"/>
          <w:b/>
          <w:color w:val="000000"/>
          <w:sz w:val="24"/>
          <w:szCs w:val="24"/>
          <w:u w:val="none"/>
        </w:rPr>
        <w:t xml:space="preserve"> часть</w:t>
      </w:r>
      <w:r w:rsidRPr="00D36ECA">
        <w:rPr>
          <w:rStyle w:val="0pt1"/>
          <w:rFonts w:ascii="Times New Roman" w:hAnsi="Times New Roman"/>
          <w:color w:val="000000"/>
          <w:sz w:val="24"/>
          <w:szCs w:val="24"/>
          <w:u w:val="none"/>
        </w:rPr>
        <w:t xml:space="preserve">    </w:t>
      </w:r>
    </w:p>
    <w:p w:rsidR="00313C35" w:rsidRPr="008A3E46" w:rsidRDefault="00313C35" w:rsidP="00313C35">
      <w:pPr>
        <w:pStyle w:val="a4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62E6">
        <w:rPr>
          <w:rStyle w:val="0pt1"/>
          <w:rFonts w:ascii="Times New Roman" w:hAnsi="Times New Roman"/>
          <w:b/>
          <w:color w:val="000000"/>
          <w:sz w:val="24"/>
          <w:szCs w:val="24"/>
          <w:u w:val="none"/>
        </w:rPr>
        <w:t xml:space="preserve">  Воспитатель</w:t>
      </w:r>
      <w:r>
        <w:rPr>
          <w:rStyle w:val="0pt1"/>
          <w:rFonts w:ascii="Times New Roman" w:hAnsi="Times New Roman"/>
          <w:color w:val="000000"/>
          <w:sz w:val="24"/>
          <w:szCs w:val="24"/>
          <w:u w:val="none"/>
        </w:rPr>
        <w:t xml:space="preserve">:  </w:t>
      </w:r>
      <w:r w:rsidRPr="008A3E46">
        <w:rPr>
          <w:rStyle w:val="0pt1"/>
          <w:rFonts w:ascii="Times New Roman" w:hAnsi="Times New Roman"/>
          <w:color w:val="000000"/>
          <w:sz w:val="24"/>
          <w:szCs w:val="24"/>
          <w:u w:val="none"/>
        </w:rPr>
        <w:t>Ещё одна загадка: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2020" w:right="3560"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Брат с братом через дорогу живут. 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left="2020" w:right="3560"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Без них мы обойтись не можем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        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Так как они помогают нам слышать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/уши/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>(демонстрация плаката «Слух»)</w:t>
      </w:r>
    </w:p>
    <w:p w:rsidR="00313C35" w:rsidRPr="007F5168" w:rsidRDefault="00313C35" w:rsidP="00313C35">
      <w:pPr>
        <w:pStyle w:val="a4"/>
        <w:shd w:val="clear" w:color="auto" w:fill="auto"/>
        <w:spacing w:after="0" w:line="276" w:lineRule="auto"/>
        <w:ind w:left="20" w:right="400" w:firstLine="0"/>
        <w:rPr>
          <w:rFonts w:ascii="Times New Roman" w:hAnsi="Times New Roman" w:cs="Times New Roman"/>
          <w:sz w:val="24"/>
          <w:szCs w:val="24"/>
        </w:rPr>
        <w:sectPr w:rsidR="00313C35" w:rsidRPr="007F5168" w:rsidSect="00B85A83">
          <w:pgSz w:w="11909" w:h="16838" w:code="9"/>
          <w:pgMar w:top="720" w:right="720" w:bottom="720" w:left="720" w:header="0" w:footer="3" w:gutter="0"/>
          <w:cols w:space="720"/>
          <w:noEndnote/>
          <w:docGrid w:linePitch="360"/>
        </w:sect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Для чего нам нужны уши? /слышать/. Легко ли услышать звук? Оказывается не очень. Для этого нужно иметь сложный аппарат.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Давайте познакомимся с его устройством.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Главная часть уха - ушная раковина, затем слуховой проход и барабанная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перепонка. Это очень важная плён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ка, она так называется, потому что туго натянута как на барабане.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Её очень легко повредить. Если её повредить то человек оглохнет.</w:t>
      </w:r>
      <w:r w:rsidRPr="007F5168"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А сейчас я узнаю, как вы слышите.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right="220" w:firstLine="0"/>
        <w:rPr>
          <w:rStyle w:val="0pt"/>
          <w:rFonts w:ascii="Times New Roman" w:hAnsi="Times New Roman"/>
          <w:color w:val="000000"/>
          <w:sz w:val="24"/>
          <w:szCs w:val="24"/>
        </w:rPr>
      </w:pPr>
    </w:p>
    <w:p w:rsidR="00313C35" w:rsidRPr="00D36ECA" w:rsidRDefault="00313C35" w:rsidP="00313C35">
      <w:pPr>
        <w:pStyle w:val="a4"/>
        <w:shd w:val="clear" w:color="auto" w:fill="auto"/>
        <w:spacing w:after="0" w:line="276" w:lineRule="auto"/>
        <w:ind w:left="20" w:right="220" w:firstLine="0"/>
        <w:rPr>
          <w:rStyle w:val="0pt"/>
          <w:rFonts w:ascii="Times New Roman" w:hAnsi="Times New Roman"/>
          <w:color w:val="000000"/>
          <w:sz w:val="28"/>
          <w:szCs w:val="28"/>
          <w:u w:val="single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Pr="00917A64"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  <w:r w:rsidRPr="00D36ECA">
        <w:rPr>
          <w:rStyle w:val="0pt"/>
          <w:rFonts w:ascii="Times New Roman" w:hAnsi="Times New Roman"/>
          <w:color w:val="000000"/>
          <w:sz w:val="28"/>
          <w:szCs w:val="28"/>
          <w:u w:val="single"/>
        </w:rPr>
        <w:t>Игра «Что я слышу?»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20" w:right="220"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  Педагог встаёт сзади детей и говорит шёпотом слова.  Дети повторяют, что слышат.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20" w:right="220" w:firstLine="0"/>
        <w:rPr>
          <w:rStyle w:val="0pt"/>
          <w:rFonts w:ascii="Times New Roman" w:hAnsi="Times New Roman"/>
          <w:color w:val="000000"/>
          <w:sz w:val="24"/>
          <w:szCs w:val="24"/>
        </w:rPr>
      </w:pP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left="20" w:right="220" w:firstLine="0"/>
        <w:rPr>
          <w:rFonts w:ascii="Times New Roman" w:hAnsi="Times New Roman" w:cs="Times New Roman"/>
          <w:sz w:val="24"/>
          <w:szCs w:val="24"/>
        </w:rPr>
      </w:pPr>
      <w:r w:rsidRPr="007F5168">
        <w:rPr>
          <w:rStyle w:val="0pt"/>
          <w:rFonts w:ascii="Times New Roman" w:hAnsi="Times New Roman"/>
          <w:b/>
          <w:color w:val="000000"/>
          <w:sz w:val="24"/>
          <w:szCs w:val="24"/>
        </w:rPr>
        <w:t>Воспитатель: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Молодцы, вы хорошо слышите.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Иногда здоровый человек плохо слышит на одно ухо. Почему это происходит? Это связано с тем, что в ухе образовалась серная пробка. Чтобы её удалить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,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надо обратиться к врачу. А что бы этого не произош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softHyphen/>
        <w:t>ло, что нужно соблюдать? Правильно, соблюдать гигиену /чистить, мыть уши/.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Многие люди любят слушать очень громкую музыку. А это влияет на слух. Я включу музыку, а вы покажите своими движениями, как вы слышите музыку.</w:t>
      </w:r>
    </w:p>
    <w:p w:rsidR="00313C35" w:rsidRDefault="00313C35" w:rsidP="00313C35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13C35" w:rsidRDefault="00313C35" w:rsidP="00313C35">
      <w:pPr>
        <w:spacing w:line="276" w:lineRule="auto"/>
        <w:rPr>
          <w:rStyle w:val="0pt"/>
          <w:rFonts w:ascii="Times New Roman" w:hAnsi="Times New Roman"/>
          <w:i/>
          <w:sz w:val="24"/>
          <w:szCs w:val="24"/>
        </w:rPr>
      </w:pPr>
      <w:r w:rsidRPr="003D5E3A">
        <w:rPr>
          <w:rStyle w:val="0pt1"/>
          <w:rFonts w:ascii="Times New Roman" w:hAnsi="Times New Roman"/>
          <w:sz w:val="24"/>
          <w:szCs w:val="24"/>
        </w:rPr>
        <w:t>ФИЗМИНУТКА</w:t>
      </w:r>
      <w:r>
        <w:rPr>
          <w:rStyle w:val="0pt"/>
          <w:rFonts w:ascii="Times New Roman" w:hAnsi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i/>
          <w:sz w:val="24"/>
          <w:szCs w:val="24"/>
        </w:rPr>
        <w:t>танец под</w:t>
      </w:r>
      <w:r>
        <w:rPr>
          <w:rStyle w:val="0pt"/>
          <w:rFonts w:ascii="Times New Roman" w:hAnsi="Times New Roman"/>
          <w:i/>
          <w:sz w:val="24"/>
          <w:szCs w:val="24"/>
        </w:rPr>
        <w:t xml:space="preserve"> музыку или ритмические движения.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firstLine="0"/>
        <w:rPr>
          <w:rStyle w:val="0pt"/>
          <w:rFonts w:ascii="Times New Roman" w:hAnsi="Times New Roman"/>
          <w:i/>
          <w:color w:val="000000"/>
          <w:sz w:val="24"/>
          <w:szCs w:val="24"/>
        </w:rPr>
      </w:pPr>
    </w:p>
    <w:p w:rsidR="00313C35" w:rsidRPr="00D36ECA" w:rsidRDefault="00313C35" w:rsidP="00313C35">
      <w:pPr>
        <w:pStyle w:val="a4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62E6">
        <w:rPr>
          <w:rStyle w:val="0pt"/>
          <w:rFonts w:ascii="Times New Roman" w:hAnsi="Times New Roman"/>
          <w:b/>
          <w:color w:val="000000"/>
          <w:sz w:val="24"/>
          <w:szCs w:val="24"/>
        </w:rPr>
        <w:t>Воспитатель:</w:t>
      </w:r>
      <w:r>
        <w:rPr>
          <w:rStyle w:val="0pt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Все вы прекрасно слышите.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А как вы думаете, достаточно ли человеку только видеть и слы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softHyphen/>
        <w:t>шать? Нет!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CA">
        <w:rPr>
          <w:rStyle w:val="0pt"/>
          <w:rFonts w:ascii="Times New Roman" w:hAnsi="Times New Roman"/>
          <w:color w:val="000000"/>
          <w:sz w:val="24"/>
          <w:szCs w:val="24"/>
        </w:rPr>
        <w:t>Отгадайте, следующую загадку:</w:t>
      </w:r>
    </w:p>
    <w:p w:rsidR="00313C35" w:rsidRDefault="00313C35" w:rsidP="00313C35">
      <w:pPr>
        <w:pStyle w:val="a4"/>
        <w:shd w:val="clear" w:color="auto" w:fill="auto"/>
        <w:tabs>
          <w:tab w:val="right" w:pos="7209"/>
        </w:tabs>
        <w:spacing w:after="0" w:line="276" w:lineRule="auto"/>
        <w:ind w:left="2020" w:right="2880"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Вот го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>р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а, а у горы </w:t>
      </w:r>
      <w:r w:rsidRPr="003D5E3A">
        <w:rPr>
          <w:rStyle w:val="TrebuchetMS1"/>
          <w:rFonts w:ascii="Times New Roman" w:hAnsi="Times New Roman" w:cs="Times New Roman"/>
          <w:color w:val="000000"/>
          <w:sz w:val="24"/>
          <w:szCs w:val="24"/>
        </w:rPr>
        <w:t>2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глубокие норы.           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</w:t>
      </w:r>
    </w:p>
    <w:p w:rsidR="00313C35" w:rsidRDefault="00313C35" w:rsidP="00313C35">
      <w:pPr>
        <w:pStyle w:val="a4"/>
        <w:shd w:val="clear" w:color="auto" w:fill="auto"/>
        <w:tabs>
          <w:tab w:val="right" w:pos="7209"/>
        </w:tabs>
        <w:spacing w:after="0" w:line="276" w:lineRule="auto"/>
        <w:ind w:right="2880"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В этих норах воздух бродит          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313C35" w:rsidRDefault="00313C35" w:rsidP="00313C35">
      <w:pPr>
        <w:pStyle w:val="a4"/>
        <w:shd w:val="clear" w:color="auto" w:fill="auto"/>
        <w:tabs>
          <w:tab w:val="right" w:pos="7209"/>
        </w:tabs>
        <w:spacing w:after="0" w:line="276" w:lineRule="auto"/>
        <w:ind w:right="2880"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                                  То заходит, то выходит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/Нос/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firstLine="0"/>
        <w:jc w:val="both"/>
        <w:rPr>
          <w:rStyle w:val="0pt"/>
          <w:rFonts w:ascii="Times New Roman" w:hAnsi="Times New Roman"/>
          <w:color w:val="000000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Для чего же служат наши носики?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(демонстрация плаката «Обоняние»)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Даже с закрытыми глазами не спутаешь колбасу с клубникой.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Это связано с тем, что крошечные частички попадают в воздух, мы дышим и эти частички попадают в нос и в нем возникает определенный запах. Нос - как химическая лаборатория, способная определить в воздухе различные запахи.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left="40" w:right="2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Давайте познакомимся с устройством носа. Носовая полость содержит такие обонятельные клеточки с чувствительными волосками. Эта полость увлажнена, жидкость которая находится в носике растворяет запахи.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Сейчас посмотрим, на что же способны ваши носики.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40" w:firstLine="0"/>
        <w:rPr>
          <w:rStyle w:val="0pt1"/>
          <w:rFonts w:ascii="Times New Roman" w:hAnsi="Times New Roman"/>
          <w:color w:val="000000"/>
          <w:sz w:val="24"/>
          <w:szCs w:val="24"/>
          <w:u w:val="none"/>
        </w:rPr>
      </w:pPr>
      <w:r w:rsidRPr="001B00A6">
        <w:rPr>
          <w:rStyle w:val="0pt1"/>
          <w:rFonts w:ascii="Times New Roman" w:hAnsi="Times New Roman"/>
          <w:color w:val="000000"/>
          <w:sz w:val="24"/>
          <w:szCs w:val="24"/>
          <w:u w:val="none"/>
        </w:rPr>
        <w:t xml:space="preserve">  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40" w:firstLine="0"/>
        <w:rPr>
          <w:rStyle w:val="0pt1"/>
          <w:rFonts w:ascii="Times New Roman" w:hAnsi="Times New Roman"/>
          <w:color w:val="000000"/>
          <w:sz w:val="28"/>
          <w:szCs w:val="28"/>
        </w:rPr>
      </w:pPr>
      <w:r w:rsidRPr="001B00A6">
        <w:rPr>
          <w:rStyle w:val="0pt1"/>
          <w:rFonts w:ascii="Times New Roman" w:hAnsi="Times New Roman"/>
          <w:color w:val="000000"/>
          <w:sz w:val="24"/>
          <w:szCs w:val="24"/>
          <w:u w:val="none"/>
        </w:rPr>
        <w:t xml:space="preserve">                                   </w:t>
      </w:r>
      <w:r w:rsidRPr="00D36ECA">
        <w:rPr>
          <w:rStyle w:val="0pt1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D36ECA">
        <w:rPr>
          <w:rStyle w:val="0pt1"/>
          <w:rFonts w:ascii="Times New Roman" w:hAnsi="Times New Roman"/>
          <w:color w:val="000000"/>
          <w:sz w:val="28"/>
          <w:szCs w:val="28"/>
        </w:rPr>
        <w:t>Игра "Определи по запаху, что это?"</w:t>
      </w:r>
    </w:p>
    <w:p w:rsidR="00313C35" w:rsidRPr="006A62E6" w:rsidRDefault="00313C35" w:rsidP="00313C35">
      <w:pPr>
        <w:pStyle w:val="a4"/>
        <w:shd w:val="clear" w:color="auto" w:fill="auto"/>
        <w:spacing w:after="0" w:line="276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Педагог предлагает детям определить по запаху, какой наполнитель находится во флаконе.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right="960" w:firstLine="0"/>
        <w:rPr>
          <w:rStyle w:val="0pt"/>
          <w:rFonts w:ascii="Times New Roman" w:hAnsi="Times New Roman"/>
          <w:color w:val="000000"/>
          <w:sz w:val="24"/>
          <w:szCs w:val="24"/>
        </w:rPr>
      </w:pP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right="960" w:firstLine="0"/>
        <w:rPr>
          <w:rFonts w:ascii="Times New Roman" w:hAnsi="Times New Roman" w:cs="Times New Roman"/>
          <w:sz w:val="24"/>
          <w:szCs w:val="24"/>
        </w:rPr>
      </w:pPr>
      <w:r w:rsidRPr="007F5168">
        <w:rPr>
          <w:rStyle w:val="0pt"/>
          <w:rFonts w:ascii="Times New Roman" w:hAnsi="Times New Roman"/>
          <w:b/>
          <w:color w:val="000000"/>
          <w:sz w:val="24"/>
          <w:szCs w:val="24"/>
        </w:rPr>
        <w:t>Воспитатель: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А что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бы носики оставались такими чувствительными, что нужно делать?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40" w:right="560"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/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чистить носики,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тепло одеваться, чтобы не было насморка/.</w:t>
      </w:r>
    </w:p>
    <w:p w:rsidR="00313C35" w:rsidRPr="00B85A83" w:rsidRDefault="00313C35" w:rsidP="00313C35">
      <w:pPr>
        <w:pStyle w:val="a4"/>
        <w:shd w:val="clear" w:color="auto" w:fill="auto"/>
        <w:spacing w:after="0" w:line="276" w:lineRule="auto"/>
        <w:ind w:left="40" w:right="2" w:firstLine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Дети, наша экскурсия по медицинской лаборатории подошла к концу. Вам понравилось?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40" w:firstLine="420"/>
        <w:rPr>
          <w:rStyle w:val="0pt"/>
          <w:rFonts w:ascii="Times New Roman" w:hAnsi="Times New Roman"/>
          <w:b/>
          <w:color w:val="000000"/>
          <w:sz w:val="24"/>
          <w:szCs w:val="24"/>
        </w:rPr>
      </w:pP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40" w:firstLine="420"/>
        <w:rPr>
          <w:rStyle w:val="0pt"/>
          <w:rFonts w:ascii="Times New Roman" w:hAnsi="Times New Roman"/>
          <w:b/>
          <w:color w:val="000000"/>
          <w:sz w:val="24"/>
          <w:szCs w:val="24"/>
        </w:rPr>
      </w:pPr>
      <w:r w:rsidRPr="00AF6F2C">
        <w:rPr>
          <w:rStyle w:val="0pt"/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AF6F2C">
        <w:rPr>
          <w:rStyle w:val="0pt"/>
          <w:rFonts w:ascii="Times New Roman" w:hAnsi="Times New Roman"/>
          <w:b/>
          <w:color w:val="000000"/>
          <w:sz w:val="24"/>
          <w:szCs w:val="24"/>
        </w:rPr>
        <w:t xml:space="preserve"> часть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/>
          <w:b/>
          <w:color w:val="000000"/>
          <w:sz w:val="24"/>
          <w:szCs w:val="24"/>
        </w:rPr>
        <w:t xml:space="preserve">Воспитатель: 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Скажите, дети, какие советы мы дадим Кеше?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left="2040" w:firstLine="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* надо ухаживать за органами чувств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left="2040" w:firstLine="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* тепло одеваться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left="2040" w:firstLine="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* делать зарядку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2040" w:right="3740"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* соблюдать правила гигиены  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left="2040" w:right="3740" w:firstLine="0"/>
        <w:rPr>
          <w:rFonts w:ascii="Times New Roman" w:hAnsi="Times New Roman" w:cs="Times New Roman"/>
          <w:sz w:val="24"/>
          <w:szCs w:val="24"/>
        </w:rPr>
      </w:pP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*умываться, быть чистым ...</w:t>
      </w:r>
    </w:p>
    <w:p w:rsidR="00313C35" w:rsidRPr="003D5E3A" w:rsidRDefault="00313C35" w:rsidP="00313C35">
      <w:pPr>
        <w:pStyle w:val="a4"/>
        <w:shd w:val="clear" w:color="auto" w:fill="auto"/>
        <w:spacing w:after="0" w:line="276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  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А если Кеша будет плохо кушать, он выздоровеет? 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Надо правильно питаться, не есть много сладкого или только то, что нравится, пить молоко.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Вот об этом мы сейчас и расскажем Кеше.</w:t>
      </w: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Но так как мы с вами ещё не умеем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3A">
        <w:rPr>
          <w:rStyle w:val="0pt"/>
          <w:rFonts w:ascii="Times New Roman" w:hAnsi="Times New Roman"/>
          <w:color w:val="000000"/>
          <w:sz w:val="24"/>
          <w:szCs w:val="24"/>
        </w:rPr>
        <w:t>писать, мы пошлём ему письмо в картинках.</w:t>
      </w:r>
    </w:p>
    <w:p w:rsidR="00313C35" w:rsidRDefault="00B5534A" w:rsidP="00313C35">
      <w:pPr>
        <w:pStyle w:val="a4"/>
        <w:shd w:val="clear" w:color="auto" w:fill="auto"/>
        <w:spacing w:after="0" w:line="276" w:lineRule="auto"/>
        <w:ind w:left="40" w:right="220" w:firstLine="0"/>
        <w:rPr>
          <w:rStyle w:val="0pt"/>
          <w:rFonts w:ascii="Times New Roman" w:hAnsi="Times New Roman"/>
          <w:color w:val="000000"/>
          <w:sz w:val="24"/>
          <w:szCs w:val="24"/>
        </w:rPr>
      </w:pPr>
      <w:r>
        <w:rPr>
          <w:rStyle w:val="0pt"/>
          <w:rFonts w:ascii="Times New Roman" w:hAnsi="Times New Roman"/>
          <w:color w:val="000000"/>
          <w:sz w:val="24"/>
          <w:szCs w:val="24"/>
        </w:rPr>
        <w:t xml:space="preserve">    (</w:t>
      </w:r>
      <w:r w:rsidR="00313C35">
        <w:rPr>
          <w:rStyle w:val="0pt"/>
          <w:rFonts w:ascii="Times New Roman" w:hAnsi="Times New Roman"/>
          <w:color w:val="000000"/>
          <w:sz w:val="24"/>
          <w:szCs w:val="24"/>
        </w:rPr>
        <w:t>д</w:t>
      </w:r>
      <w:r w:rsidR="00313C35"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ети наклеивают </w:t>
      </w:r>
      <w:proofErr w:type="gramStart"/>
      <w:r w:rsidR="00313C35" w:rsidRPr="003D5E3A">
        <w:rPr>
          <w:rStyle w:val="0pt"/>
          <w:rFonts w:ascii="Times New Roman" w:hAnsi="Times New Roman"/>
          <w:color w:val="000000"/>
          <w:sz w:val="24"/>
          <w:szCs w:val="24"/>
        </w:rPr>
        <w:t>картинки</w:t>
      </w:r>
      <w:proofErr w:type="gramEnd"/>
      <w:r w:rsidR="00313C35" w:rsidRPr="003D5E3A">
        <w:rPr>
          <w:rStyle w:val="0pt"/>
          <w:rFonts w:ascii="Times New Roman" w:hAnsi="Times New Roman"/>
          <w:color w:val="000000"/>
          <w:sz w:val="24"/>
          <w:szCs w:val="24"/>
        </w:rPr>
        <w:t xml:space="preserve"> соответствующие гигиеническим правилам по уходу за органами чувств, правильному питанию, закаливающим про</w:t>
      </w:r>
      <w:r w:rsidR="00313C35" w:rsidRPr="003D5E3A">
        <w:rPr>
          <w:rStyle w:val="0pt"/>
          <w:rFonts w:ascii="Times New Roman" w:hAnsi="Times New Roman"/>
          <w:color w:val="000000"/>
          <w:sz w:val="24"/>
          <w:szCs w:val="24"/>
        </w:rPr>
        <w:softHyphen/>
        <w:t>цедурам</w:t>
      </w:r>
      <w:r w:rsidR="00313C35">
        <w:rPr>
          <w:rStyle w:val="0pt"/>
          <w:rFonts w:ascii="Times New Roman" w:hAnsi="Times New Roman"/>
          <w:color w:val="000000"/>
          <w:sz w:val="24"/>
          <w:szCs w:val="24"/>
        </w:rPr>
        <w:t>).</w:t>
      </w:r>
    </w:p>
    <w:p w:rsidR="00313C35" w:rsidRDefault="00313C35" w:rsidP="00313C35">
      <w:pPr>
        <w:pStyle w:val="a4"/>
        <w:shd w:val="clear" w:color="auto" w:fill="auto"/>
        <w:spacing w:after="0" w:line="276" w:lineRule="auto"/>
        <w:ind w:left="40" w:right="220" w:firstLine="0"/>
        <w:rPr>
          <w:rStyle w:val="0pt"/>
          <w:rFonts w:ascii="Times New Roman" w:hAnsi="Times New Roman"/>
          <w:color w:val="000000"/>
          <w:sz w:val="24"/>
          <w:szCs w:val="24"/>
        </w:rPr>
      </w:pPr>
    </w:p>
    <w:p w:rsidR="00830424" w:rsidRPr="001B00A6" w:rsidRDefault="00830424" w:rsidP="005E2C2B">
      <w:pPr>
        <w:pStyle w:val="a4"/>
        <w:shd w:val="clear" w:color="auto" w:fill="auto"/>
        <w:spacing w:after="120" w:line="276" w:lineRule="auto"/>
        <w:ind w:left="160" w:hanging="140"/>
        <w:rPr>
          <w:rFonts w:ascii="Times New Roman" w:hAnsi="Times New Roman" w:cs="Times New Roman"/>
          <w:sz w:val="24"/>
          <w:szCs w:val="24"/>
        </w:rPr>
        <w:sectPr w:rsidR="00830424" w:rsidRPr="001B00A6" w:rsidSect="000075BF">
          <w:pgSz w:w="11909" w:h="16838" w:code="9"/>
          <w:pgMar w:top="720" w:right="852" w:bottom="720" w:left="720" w:header="0" w:footer="3" w:gutter="0"/>
          <w:cols w:space="720"/>
          <w:noEndnote/>
          <w:docGrid w:linePitch="360"/>
        </w:sectPr>
      </w:pPr>
    </w:p>
    <w:p w:rsidR="00830424" w:rsidRDefault="00830424" w:rsidP="00B85A83">
      <w:pPr>
        <w:rPr>
          <w:color w:val="auto"/>
          <w:sz w:val="2"/>
          <w:szCs w:val="2"/>
        </w:rPr>
      </w:pPr>
    </w:p>
    <w:sectPr w:rsidR="00830424" w:rsidSect="000244D4">
      <w:pgSz w:w="11909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1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2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3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4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5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6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7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8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</w:abstractNum>
  <w:abstractNum w:abstractNumId="5" w15:restartNumberingAfterBreak="0">
    <w:nsid w:val="0B9E64D0"/>
    <w:multiLevelType w:val="multilevel"/>
    <w:tmpl w:val="836EB62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4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5C0363"/>
    <w:rsid w:val="000075BF"/>
    <w:rsid w:val="000244D4"/>
    <w:rsid w:val="00060D6B"/>
    <w:rsid w:val="00091AB9"/>
    <w:rsid w:val="000A1337"/>
    <w:rsid w:val="001629DE"/>
    <w:rsid w:val="001B00A6"/>
    <w:rsid w:val="003029DB"/>
    <w:rsid w:val="00313C35"/>
    <w:rsid w:val="003717F4"/>
    <w:rsid w:val="003D5E3A"/>
    <w:rsid w:val="003E0FF5"/>
    <w:rsid w:val="004972C2"/>
    <w:rsid w:val="005C0363"/>
    <w:rsid w:val="005E2C2B"/>
    <w:rsid w:val="006717AA"/>
    <w:rsid w:val="006A62E6"/>
    <w:rsid w:val="006B3155"/>
    <w:rsid w:val="006D5724"/>
    <w:rsid w:val="00756573"/>
    <w:rsid w:val="007F5168"/>
    <w:rsid w:val="007F67A8"/>
    <w:rsid w:val="00814569"/>
    <w:rsid w:val="00830424"/>
    <w:rsid w:val="008A3E46"/>
    <w:rsid w:val="008B6381"/>
    <w:rsid w:val="008D6FF9"/>
    <w:rsid w:val="00917A64"/>
    <w:rsid w:val="00AD2DE5"/>
    <w:rsid w:val="00AF6F2C"/>
    <w:rsid w:val="00B13424"/>
    <w:rsid w:val="00B350CC"/>
    <w:rsid w:val="00B5534A"/>
    <w:rsid w:val="00B85A83"/>
    <w:rsid w:val="00BF7896"/>
    <w:rsid w:val="00CB29F3"/>
    <w:rsid w:val="00D36ECA"/>
    <w:rsid w:val="00D453A9"/>
    <w:rsid w:val="00E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4B184B-914A-4175-8D92-25838FC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C2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72C2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4972C2"/>
    <w:rPr>
      <w:rFonts w:cs="Times New Roman"/>
      <w:spacing w:val="-5"/>
      <w:sz w:val="23"/>
      <w:szCs w:val="23"/>
      <w:u w:val="none"/>
    </w:rPr>
  </w:style>
  <w:style w:type="character" w:customStyle="1" w:styleId="Sylfaen">
    <w:name w:val="Основной текст + Sylfaen"/>
    <w:aliases w:val="12 pt,Курсив,Интервал 0 pt"/>
    <w:basedOn w:val="1"/>
    <w:uiPriority w:val="99"/>
    <w:rsid w:val="004972C2"/>
    <w:rPr>
      <w:rFonts w:ascii="Sylfaen" w:hAnsi="Sylfaen" w:cs="Sylfaen"/>
      <w:i/>
      <w:iCs/>
      <w:spacing w:val="0"/>
      <w:sz w:val="24"/>
      <w:szCs w:val="24"/>
      <w:u w:val="none"/>
    </w:rPr>
  </w:style>
  <w:style w:type="character" w:customStyle="1" w:styleId="0pt">
    <w:name w:val="Основной текст + Интервал 0 pt"/>
    <w:basedOn w:val="1"/>
    <w:uiPriority w:val="99"/>
    <w:rsid w:val="004972C2"/>
    <w:rPr>
      <w:rFonts w:cs="Times New Roman"/>
      <w:spacing w:val="-4"/>
      <w:sz w:val="23"/>
      <w:szCs w:val="23"/>
      <w:u w:val="none"/>
    </w:rPr>
  </w:style>
  <w:style w:type="character" w:customStyle="1" w:styleId="TrebuchetMS">
    <w:name w:val="Основной текст + Trebuchet MS"/>
    <w:aliases w:val="10 pt,Полужирный,Курсив2,Интервал 0 pt2"/>
    <w:basedOn w:val="1"/>
    <w:uiPriority w:val="99"/>
    <w:rsid w:val="004972C2"/>
    <w:rPr>
      <w:rFonts w:ascii="Trebuchet MS" w:hAnsi="Trebuchet MS" w:cs="Trebuchet MS"/>
      <w:b/>
      <w:bCs/>
      <w:i/>
      <w:iCs/>
      <w:spacing w:val="-3"/>
      <w:sz w:val="20"/>
      <w:szCs w:val="20"/>
      <w:u w:val="none"/>
    </w:rPr>
  </w:style>
  <w:style w:type="character" w:customStyle="1" w:styleId="0pt1">
    <w:name w:val="Основной текст + Интервал 0 pt1"/>
    <w:basedOn w:val="1"/>
    <w:uiPriority w:val="99"/>
    <w:rsid w:val="004972C2"/>
    <w:rPr>
      <w:rFonts w:cs="Times New Roman"/>
      <w:spacing w:val="-4"/>
      <w:sz w:val="23"/>
      <w:szCs w:val="23"/>
      <w:u w:val="single"/>
    </w:rPr>
  </w:style>
  <w:style w:type="character" w:customStyle="1" w:styleId="TrebuchetMS1">
    <w:name w:val="Основной текст + Trebuchet MS1"/>
    <w:aliases w:val="10 pt1,Полужирный1,Курсив1,Интервал 0 pt1"/>
    <w:basedOn w:val="1"/>
    <w:uiPriority w:val="99"/>
    <w:rsid w:val="004972C2"/>
    <w:rPr>
      <w:rFonts w:ascii="Trebuchet MS" w:hAnsi="Trebuchet MS" w:cs="Trebuchet MS"/>
      <w:b/>
      <w:bCs/>
      <w:i/>
      <w:iCs/>
      <w:spacing w:val="0"/>
      <w:sz w:val="20"/>
      <w:szCs w:val="20"/>
      <w:u w:val="none"/>
    </w:rPr>
  </w:style>
  <w:style w:type="paragraph" w:styleId="a4">
    <w:name w:val="Body Text"/>
    <w:basedOn w:val="a"/>
    <w:link w:val="1"/>
    <w:uiPriority w:val="99"/>
    <w:rsid w:val="004972C2"/>
    <w:pPr>
      <w:shd w:val="clear" w:color="auto" w:fill="FFFFFF"/>
      <w:spacing w:after="300" w:line="355" w:lineRule="exact"/>
      <w:ind w:hanging="1700"/>
    </w:pPr>
    <w:rPr>
      <w:color w:val="auto"/>
      <w:spacing w:val="-5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4972C2"/>
    <w:rPr>
      <w:color w:val="000000"/>
    </w:rPr>
  </w:style>
  <w:style w:type="character" w:customStyle="1" w:styleId="2">
    <w:name w:val="Основной текст Знак2"/>
    <w:basedOn w:val="a0"/>
    <w:uiPriority w:val="99"/>
    <w:semiHidden/>
    <w:rsid w:val="004972C2"/>
    <w:rPr>
      <w:rFonts w:cs="Courier New"/>
      <w:color w:val="000000"/>
    </w:rPr>
  </w:style>
  <w:style w:type="paragraph" w:styleId="a6">
    <w:name w:val="List Paragraph"/>
    <w:basedOn w:val="a"/>
    <w:uiPriority w:val="34"/>
    <w:qFormat/>
    <w:rsid w:val="001B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17</cp:revision>
  <dcterms:created xsi:type="dcterms:W3CDTF">2014-03-25T12:13:00Z</dcterms:created>
  <dcterms:modified xsi:type="dcterms:W3CDTF">2023-04-06T07:38:00Z</dcterms:modified>
</cp:coreProperties>
</file>